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9C2C0" w14:textId="77777777" w:rsidR="003443CE" w:rsidRDefault="00CF748D">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59E114DE" w14:textId="77777777" w:rsidR="003443CE" w:rsidRDefault="00CF748D">
      <w:pPr>
        <w:pStyle w:val="Heading1"/>
        <w:keepLines/>
        <w:spacing w:before="0" w:after="0" w:line="259" w:lineRule="auto"/>
        <w:jc w:val="center"/>
        <w:rPr>
          <w:sz w:val="36"/>
          <w:szCs w:val="36"/>
        </w:rPr>
      </w:pPr>
      <w:r>
        <w:rPr>
          <w:rFonts w:ascii="Calibri" w:eastAsia="Calibri" w:hAnsi="Calibri" w:cs="Calibri"/>
          <w:caps/>
          <w:sz w:val="36"/>
          <w:szCs w:val="36"/>
        </w:rPr>
        <w:t>2021-2022</w:t>
      </w:r>
    </w:p>
    <w:p w14:paraId="2AEA6FAD" w14:textId="77777777" w:rsidR="003443CE" w:rsidRDefault="003443CE">
      <w:pPr>
        <w:jc w:val="center"/>
        <w:rPr>
          <w:sz w:val="22"/>
          <w:szCs w:val="22"/>
        </w:rPr>
      </w:pPr>
    </w:p>
    <w:p w14:paraId="7ECB1051" w14:textId="77777777" w:rsidR="003443CE" w:rsidRDefault="00CF748D">
      <w:pPr>
        <w:jc w:val="center"/>
        <w:rPr>
          <w:sz w:val="28"/>
          <w:szCs w:val="28"/>
        </w:rPr>
      </w:pPr>
      <w:r>
        <w:rPr>
          <w:rFonts w:ascii="Calibri" w:eastAsia="Calibri" w:hAnsi="Calibri" w:cs="Calibri"/>
          <w:sz w:val="28"/>
          <w:szCs w:val="28"/>
        </w:rPr>
        <w:t xml:space="preserve">Associate of Science in Business Administration at Sinclair College to a </w:t>
      </w:r>
    </w:p>
    <w:p w14:paraId="4F3DF6C6" w14:textId="77777777" w:rsidR="003443CE" w:rsidRDefault="00CF748D">
      <w:pPr>
        <w:jc w:val="center"/>
        <w:rPr>
          <w:sz w:val="28"/>
          <w:szCs w:val="28"/>
        </w:rPr>
      </w:pPr>
      <w:r>
        <w:rPr>
          <w:rFonts w:ascii="Calibri" w:eastAsia="Calibri" w:hAnsi="Calibri" w:cs="Calibri"/>
          <w:sz w:val="28"/>
          <w:szCs w:val="28"/>
        </w:rPr>
        <w:t>Bachelor of Science in Business Administration – General Business</w:t>
      </w:r>
    </w:p>
    <w:p w14:paraId="1730F3CE" w14:textId="77777777" w:rsidR="003443CE" w:rsidRDefault="00CF748D">
      <w:pPr>
        <w:jc w:val="center"/>
        <w:rPr>
          <w:sz w:val="28"/>
          <w:szCs w:val="28"/>
        </w:rPr>
      </w:pPr>
      <w:r>
        <w:rPr>
          <w:rFonts w:ascii="Calibri" w:eastAsia="Calibri" w:hAnsi="Calibri" w:cs="Calibri"/>
          <w:sz w:val="28"/>
          <w:szCs w:val="28"/>
        </w:rPr>
        <w:t xml:space="preserve"> at Northern Kentucky University</w:t>
      </w:r>
    </w:p>
    <w:p w14:paraId="4C05F290" w14:textId="77777777" w:rsidR="003443CE" w:rsidRDefault="003443CE">
      <w:pPr>
        <w:jc w:val="center"/>
        <w:rPr>
          <w:sz w:val="22"/>
          <w:szCs w:val="22"/>
        </w:rPr>
      </w:pPr>
    </w:p>
    <w:p w14:paraId="1B375827" w14:textId="77777777" w:rsidR="003443CE" w:rsidRDefault="00CF748D">
      <w:pPr>
        <w:pStyle w:val="Heading2"/>
        <w:keepLines/>
        <w:spacing w:before="0" w:after="0" w:line="259" w:lineRule="auto"/>
      </w:pPr>
      <w:r>
        <w:rPr>
          <w:rFonts w:ascii="Calibri" w:eastAsia="Calibri" w:hAnsi="Calibri" w:cs="Calibri"/>
          <w:i/>
          <w:sz w:val="24"/>
          <w:szCs w:val="24"/>
        </w:rPr>
        <w:t>Overview</w:t>
      </w:r>
    </w:p>
    <w:p w14:paraId="353DA1D7" w14:textId="77777777" w:rsidR="003443CE" w:rsidRDefault="00CF748D">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Science (AS) in Business Administration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Science in Business Administration (BSBA) – General Business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18768E7F" w14:textId="77777777" w:rsidR="003443CE" w:rsidRDefault="003443CE">
      <w:pPr>
        <w:rPr>
          <w:sz w:val="22"/>
          <w:szCs w:val="22"/>
        </w:rPr>
      </w:pPr>
    </w:p>
    <w:p w14:paraId="17456C5D" w14:textId="77777777" w:rsidR="003443CE" w:rsidRDefault="00CF748D">
      <w:pPr>
        <w:pStyle w:val="Heading2"/>
        <w:keepLines/>
        <w:spacing w:before="40" w:after="0" w:line="259" w:lineRule="auto"/>
      </w:pPr>
      <w:r>
        <w:rPr>
          <w:rFonts w:ascii="Calibri" w:eastAsia="Calibri" w:hAnsi="Calibri" w:cs="Calibri"/>
          <w:i/>
          <w:sz w:val="24"/>
          <w:szCs w:val="24"/>
        </w:rPr>
        <w:t>Degree Requirements for Sinclair College</w:t>
      </w:r>
    </w:p>
    <w:p w14:paraId="5D5AF789" w14:textId="77777777" w:rsidR="003443CE" w:rsidRDefault="00CF748D">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05D7351D" w14:textId="77777777" w:rsidR="003443CE" w:rsidRDefault="003443CE">
      <w:pPr>
        <w:rPr>
          <w:sz w:val="22"/>
          <w:szCs w:val="22"/>
        </w:rPr>
      </w:pPr>
    </w:p>
    <w:p w14:paraId="2C1D540E" w14:textId="77777777" w:rsidR="003443CE" w:rsidRDefault="00CF748D">
      <w:pPr>
        <w:pStyle w:val="Heading2"/>
        <w:keepLines/>
        <w:spacing w:before="40" w:after="0" w:line="259" w:lineRule="auto"/>
      </w:pPr>
      <w:r>
        <w:rPr>
          <w:rFonts w:ascii="Calibri" w:eastAsia="Calibri" w:hAnsi="Calibri" w:cs="Calibri"/>
          <w:i/>
          <w:sz w:val="24"/>
          <w:szCs w:val="24"/>
        </w:rPr>
        <w:t>Admission Requirements for NKU</w:t>
      </w:r>
    </w:p>
    <w:p w14:paraId="7C2E719A" w14:textId="77777777" w:rsidR="003443CE" w:rsidRDefault="00CF748D">
      <w:pPr>
        <w:rPr>
          <w:sz w:val="22"/>
          <w:szCs w:val="22"/>
        </w:rPr>
      </w:pPr>
      <w:r>
        <w:rPr>
          <w:rFonts w:ascii="Calibri" w:eastAsia="Calibri" w:hAnsi="Calibri" w:cs="Calibri"/>
          <w:sz w:val="22"/>
          <w:szCs w:val="22"/>
        </w:rPr>
        <w:t>The BSBA is a selective admission program. All BSBA students enter as pre-majors (e.g., Accounting Pre-Major) prior to earning full admission to the major.  Students must earn an overall NKU GPA of 2.5 or better or a minimum GPA of 2.5 in the six selective admissions courses (noted below) to earn full admission to the major. Transfer students must complete a minimum of 12 credit hours at NKU (in any combination of courses) and establish a minimum 2.0 NKU GPA before applying for admission to the BSBA major.</w:t>
      </w:r>
    </w:p>
    <w:p w14:paraId="1CC91CF4" w14:textId="77777777" w:rsidR="003443CE" w:rsidRDefault="00CF748D">
      <w:pPr>
        <w:rPr>
          <w:sz w:val="22"/>
          <w:szCs w:val="22"/>
        </w:rPr>
      </w:pPr>
      <w:r>
        <w:rPr>
          <w:rFonts w:ascii="Calibri" w:eastAsia="Calibri" w:hAnsi="Calibri" w:cs="Calibri"/>
          <w:sz w:val="22"/>
          <w:szCs w:val="22"/>
        </w:rPr>
        <w:t xml:space="preserve"> </w:t>
      </w:r>
    </w:p>
    <w:p w14:paraId="6A6887CB" w14:textId="77777777" w:rsidR="003443CE" w:rsidRDefault="00CF748D">
      <w:pPr>
        <w:rPr>
          <w:sz w:val="22"/>
          <w:szCs w:val="22"/>
        </w:rPr>
      </w:pPr>
      <w:r>
        <w:rPr>
          <w:rFonts w:ascii="Calibri" w:eastAsia="Calibri" w:hAnsi="Calibri" w:cs="Calibri"/>
          <w:sz w:val="22"/>
          <w:szCs w:val="22"/>
        </w:rPr>
        <w:t>Students transferring to NKU from Sinclair College must earn a minimum grade of C- or better in each of the following transferred courses in order to meet selective admission requirements without having to repeat equivalent courses at NKU: ACC 1210, ACC 1220, LAW 1101, MRK 2101, ECO 2160 and ECO 2180.  Students transferring credit for ACC 200 Principles of Accounting I-Financial (ACC 1210 at Sinclair College) are not required to complete ACC 200L Financial Accounting Lab (1 credit).</w:t>
      </w:r>
    </w:p>
    <w:p w14:paraId="472E57B4" w14:textId="77777777" w:rsidR="003443CE" w:rsidRDefault="003443CE">
      <w:pPr>
        <w:rPr>
          <w:sz w:val="22"/>
          <w:szCs w:val="22"/>
        </w:rPr>
      </w:pPr>
    </w:p>
    <w:p w14:paraId="57E76FE0" w14:textId="77777777" w:rsidR="003443CE" w:rsidRDefault="00CF748D">
      <w:pPr>
        <w:shd w:val="clear" w:color="auto" w:fill="FFFFFF"/>
        <w:rPr>
          <w:sz w:val="22"/>
          <w:szCs w:val="22"/>
        </w:rPr>
      </w:pPr>
      <w:r>
        <w:rPr>
          <w:rFonts w:ascii="Calibri" w:eastAsia="Calibri" w:hAnsi="Calibri" w:cs="Calibri"/>
          <w:sz w:val="22"/>
          <w:szCs w:val="22"/>
        </w:rPr>
        <w:t>This major can be completed face-to-face or online. If completed fully online, courses are offered in seven-week formats. </w:t>
      </w:r>
    </w:p>
    <w:p w14:paraId="64BBDC42" w14:textId="77777777" w:rsidR="003443CE" w:rsidRDefault="00CF748D">
      <w:pPr>
        <w:shd w:val="clear" w:color="auto" w:fill="FFFFFF"/>
        <w:rPr>
          <w:sz w:val="22"/>
          <w:szCs w:val="22"/>
        </w:rPr>
      </w:pPr>
      <w:r>
        <w:rPr>
          <w:rFonts w:ascii="Calibri" w:eastAsia="Calibri" w:hAnsi="Calibri" w:cs="Calibri"/>
          <w:sz w:val="22"/>
          <w:szCs w:val="22"/>
        </w:rPr>
        <w:t> </w:t>
      </w:r>
    </w:p>
    <w:p w14:paraId="15FDC1CC" w14:textId="77777777" w:rsidR="003443CE" w:rsidRDefault="00CF748D">
      <w:pPr>
        <w:shd w:val="clear" w:color="auto" w:fill="FFFFFF"/>
        <w:rPr>
          <w:sz w:val="22"/>
          <w:szCs w:val="22"/>
        </w:rPr>
      </w:pPr>
      <w:r>
        <w:rPr>
          <w:rFonts w:ascii="Calibri" w:eastAsia="Calibri" w:hAnsi="Calibri" w:cs="Calibri"/>
          <w:sz w:val="22"/>
          <w:szCs w:val="22"/>
        </w:rPr>
        <w:t>Tuition for online accelerated programs differs from face-to-face tuition. Scholarship pricing is available to Sinclair College students who choose to enroll in the fully online program. </w:t>
      </w:r>
    </w:p>
    <w:p w14:paraId="43005F37" w14:textId="77777777" w:rsidR="003443CE" w:rsidRDefault="00CF748D">
      <w:pPr>
        <w:shd w:val="clear" w:color="auto" w:fill="FFFFFF"/>
        <w:rPr>
          <w:sz w:val="22"/>
          <w:szCs w:val="22"/>
        </w:rPr>
      </w:pPr>
      <w:r>
        <w:rPr>
          <w:rFonts w:ascii="Calibri" w:eastAsia="Calibri" w:hAnsi="Calibri" w:cs="Calibri"/>
          <w:sz w:val="22"/>
          <w:szCs w:val="22"/>
        </w:rPr>
        <w:t> </w:t>
      </w:r>
    </w:p>
    <w:p w14:paraId="00518BFD" w14:textId="77777777" w:rsidR="003443CE" w:rsidRDefault="00CF748D">
      <w:r>
        <w:rPr>
          <w:rFonts w:ascii="Calibri" w:eastAsia="Calibri" w:hAnsi="Calibri" w:cs="Calibri"/>
          <w:sz w:val="22"/>
          <w:szCs w:val="22"/>
          <w:shd w:val="clear" w:color="auto" w:fill="FFFFFF"/>
        </w:rPr>
        <w:t>Visit our website for more information about the </w:t>
      </w:r>
      <w:r>
        <w:rPr>
          <w:rFonts w:ascii="Calibri" w:eastAsia="Calibri" w:hAnsi="Calibri" w:cs="Calibri"/>
          <w:sz w:val="22"/>
          <w:szCs w:val="22"/>
        </w:rPr>
        <w:t xml:space="preserve"> </w:t>
      </w:r>
      <w:hyperlink r:id="rId7" w:history="1">
        <w:r>
          <w:rPr>
            <w:rFonts w:ascii="Calibri" w:eastAsia="Calibri" w:hAnsi="Calibri" w:cs="Calibri"/>
            <w:color w:val="0000FF"/>
            <w:sz w:val="22"/>
            <w:szCs w:val="22"/>
            <w:u w:val="single" w:color="0000FF"/>
          </w:rPr>
          <w:t>Business Administration - General Business Accelerated Online program</w:t>
        </w:r>
      </w:hyperlink>
      <w:r>
        <w:rPr>
          <w:rFonts w:ascii="Calibri" w:eastAsia="Calibri" w:hAnsi="Calibri" w:cs="Calibri"/>
          <w:sz w:val="22"/>
          <w:szCs w:val="22"/>
        </w:rPr>
        <w:t>.</w:t>
      </w:r>
    </w:p>
    <w:p w14:paraId="53741591" w14:textId="77777777" w:rsidR="003443CE" w:rsidRDefault="003443CE">
      <w:pPr>
        <w:rPr>
          <w:sz w:val="22"/>
          <w:szCs w:val="22"/>
        </w:rPr>
      </w:pPr>
    </w:p>
    <w:p w14:paraId="276C3F69" w14:textId="77777777" w:rsidR="003443CE" w:rsidRDefault="00CF748D">
      <w:pPr>
        <w:pStyle w:val="Heading2"/>
        <w:keepLines/>
        <w:spacing w:before="40" w:after="0" w:line="259" w:lineRule="auto"/>
      </w:pPr>
      <w:r>
        <w:rPr>
          <w:rFonts w:ascii="Calibri" w:eastAsia="Calibri" w:hAnsi="Calibri" w:cs="Calibri"/>
          <w:i/>
          <w:sz w:val="24"/>
          <w:szCs w:val="24"/>
        </w:rPr>
        <w:t>Tuition and Scholarships</w:t>
      </w:r>
    </w:p>
    <w:p w14:paraId="7EC957F0" w14:textId="77777777" w:rsidR="003443CE" w:rsidRDefault="00CF748D">
      <w:r>
        <w:rPr>
          <w:rFonts w:ascii="Calibri" w:eastAsia="Calibri" w:hAnsi="Calibri" w:cs="Calibri"/>
          <w:sz w:val="22"/>
          <w:szCs w:val="22"/>
        </w:rPr>
        <w:t xml:space="preserve">For information on tuition and scholarships, please visit </w:t>
      </w:r>
      <w:hyperlink r:id="rId8" w:history="1">
        <w:r>
          <w:rPr>
            <w:rFonts w:ascii="Calibri" w:eastAsia="Calibri" w:hAnsi="Calibri" w:cs="Calibri"/>
            <w:color w:val="0000FF"/>
            <w:sz w:val="22"/>
            <w:szCs w:val="22"/>
            <w:u w:val="single" w:color="0000FF"/>
          </w:rPr>
          <w:t>https://nku.edu/admissions/adult/online.html</w:t>
        </w:r>
      </w:hyperlink>
    </w:p>
    <w:p w14:paraId="0D3F8641" w14:textId="77777777" w:rsidR="003443CE" w:rsidRDefault="003443CE">
      <w:pPr>
        <w:pStyle w:val="Heading2"/>
        <w:keepLines/>
        <w:spacing w:before="40" w:after="0" w:line="259" w:lineRule="auto"/>
        <w:rPr>
          <w:sz w:val="22"/>
          <w:szCs w:val="22"/>
        </w:rPr>
      </w:pPr>
    </w:p>
    <w:p w14:paraId="590E2D06" w14:textId="77777777" w:rsidR="003443CE" w:rsidRDefault="00CF748D">
      <w:pPr>
        <w:pStyle w:val="Heading2"/>
        <w:keepLines/>
        <w:spacing w:before="40" w:after="0" w:line="259" w:lineRule="auto"/>
      </w:pPr>
      <w:r>
        <w:rPr>
          <w:rFonts w:ascii="Calibri" w:eastAsia="Calibri" w:hAnsi="Calibri" w:cs="Calibri"/>
          <w:i/>
          <w:sz w:val="24"/>
          <w:szCs w:val="24"/>
        </w:rPr>
        <w:t>NKU Contacts</w:t>
      </w:r>
    </w:p>
    <w:p w14:paraId="0FE22EFA" w14:textId="77777777" w:rsidR="003443CE" w:rsidRDefault="00CF748D">
      <w:pPr>
        <w:rPr>
          <w:sz w:val="22"/>
          <w:szCs w:val="22"/>
        </w:rPr>
      </w:pPr>
      <w:r>
        <w:rPr>
          <w:rFonts w:ascii="Calibri" w:eastAsia="Calibri" w:hAnsi="Calibri" w:cs="Calibri"/>
          <w:sz w:val="22"/>
          <w:szCs w:val="22"/>
        </w:rPr>
        <w:t>Students can schedule a meeting with an advisor from the Haile/US Bank College of Business at</w:t>
      </w:r>
    </w:p>
    <w:p w14:paraId="7330E098" w14:textId="77777777" w:rsidR="003443CE" w:rsidRDefault="00BD757C">
      <w:hyperlink r:id="rId9" w:history="1">
        <w:r w:rsidR="00CF748D">
          <w:rPr>
            <w:rFonts w:ascii="Calibri" w:eastAsia="Calibri" w:hAnsi="Calibri" w:cs="Calibri"/>
            <w:color w:val="0000FF"/>
            <w:sz w:val="22"/>
            <w:szCs w:val="22"/>
            <w:u w:val="single" w:color="0000FF"/>
          </w:rPr>
          <w:t>https://www.nku.edu/academics/cob/CenterforStudentExcellence/advising/AdvisingAppointment.html</w:t>
        </w:r>
      </w:hyperlink>
    </w:p>
    <w:p w14:paraId="352514C4" w14:textId="77777777" w:rsidR="003443CE" w:rsidRDefault="003443CE">
      <w:pPr>
        <w:rPr>
          <w:sz w:val="22"/>
          <w:szCs w:val="22"/>
        </w:rPr>
      </w:pPr>
    </w:p>
    <w:p w14:paraId="6A9A6C42" w14:textId="77777777" w:rsidR="003443CE" w:rsidRDefault="00CF748D">
      <w:pPr>
        <w:pStyle w:val="Heading2"/>
        <w:keepLines/>
        <w:spacing w:before="40" w:after="0" w:line="259" w:lineRule="auto"/>
      </w:pPr>
      <w:r>
        <w:rPr>
          <w:rFonts w:ascii="Calibri" w:eastAsia="Calibri" w:hAnsi="Calibri" w:cs="Calibri"/>
          <w:i/>
          <w:sz w:val="24"/>
          <w:szCs w:val="24"/>
        </w:rPr>
        <w:t>Degree Requirements for NKU</w:t>
      </w:r>
    </w:p>
    <w:p w14:paraId="4137FDA3" w14:textId="77777777" w:rsidR="003443CE" w:rsidRDefault="00CF748D">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Students in a BSBA major will earn a Business minor. </w:t>
      </w:r>
    </w:p>
    <w:p w14:paraId="1C0A3201" w14:textId="77777777" w:rsidR="003443CE" w:rsidRDefault="003443CE">
      <w:pPr>
        <w:spacing w:after="160" w:line="259" w:lineRule="auto"/>
        <w:rPr>
          <w:sz w:val="22"/>
          <w:szCs w:val="22"/>
        </w:rPr>
      </w:pPr>
    </w:p>
    <w:p w14:paraId="4E2D1765" w14:textId="77777777" w:rsidR="003443CE" w:rsidRDefault="00CF748D">
      <w:pPr>
        <w:spacing w:after="160" w:line="259" w:lineRule="auto"/>
        <w:rPr>
          <w:sz w:val="22"/>
          <w:szCs w:val="22"/>
        </w:rPr>
      </w:pPr>
      <w:r>
        <w:rPr>
          <w:sz w:val="22"/>
          <w:szCs w:val="22"/>
        </w:rPr>
        <w:br w:type="page"/>
      </w:r>
    </w:p>
    <w:p w14:paraId="32E75F06" w14:textId="77777777" w:rsidR="003443CE" w:rsidRDefault="00CF748D">
      <w:pPr>
        <w:pStyle w:val="Heading3"/>
        <w:keepLines/>
        <w:spacing w:before="40" w:after="0" w:line="259" w:lineRule="auto"/>
        <w:jc w:val="center"/>
      </w:pPr>
      <w:r>
        <w:rPr>
          <w:rFonts w:ascii="Calibri" w:eastAsia="Calibri" w:hAnsi="Calibri" w:cs="Calibri"/>
          <w:sz w:val="24"/>
          <w:szCs w:val="24"/>
        </w:rPr>
        <w:lastRenderedPageBreak/>
        <w:t xml:space="preserve">SINCLAIR COLLEGE AS IN BUSINESS ADMINISTRATION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BSBA - GENERAL BUSINESS CHECKLIST</w:t>
      </w:r>
    </w:p>
    <w:p w14:paraId="71354125" w14:textId="77777777" w:rsidR="003443CE" w:rsidRDefault="003443CE"/>
    <w:p w14:paraId="23110BB9" w14:textId="77777777" w:rsidR="003443CE" w:rsidRDefault="00CF748D">
      <w:pPr>
        <w:pStyle w:val="Heading3"/>
        <w:keepLines/>
        <w:spacing w:before="40" w:after="0" w:line="259" w:lineRule="auto"/>
        <w:jc w:val="center"/>
      </w:pPr>
      <w:r>
        <w:rPr>
          <w:rFonts w:ascii="Calibri" w:eastAsia="Calibri" w:hAnsi="Calibri" w:cs="Calibri"/>
          <w:sz w:val="24"/>
          <w:szCs w:val="24"/>
        </w:rPr>
        <w:t>Sinclair College</w:t>
      </w:r>
    </w:p>
    <w:p w14:paraId="5FFB859B" w14:textId="77777777" w:rsidR="003443CE" w:rsidRDefault="003443CE">
      <w:pPr>
        <w:jc w:val="center"/>
        <w:rPr>
          <w:sz w:val="22"/>
          <w:szCs w:val="22"/>
        </w:rPr>
      </w:pPr>
    </w:p>
    <w:p w14:paraId="4F417D80" w14:textId="77777777" w:rsidR="003443CE" w:rsidRDefault="00CF748D">
      <w:pPr>
        <w:pStyle w:val="Heading4"/>
        <w:keepLines/>
        <w:spacing w:before="40" w:after="0" w:line="259" w:lineRule="auto"/>
        <w:rPr>
          <w:sz w:val="22"/>
          <w:szCs w:val="22"/>
        </w:rPr>
      </w:pPr>
      <w:r>
        <w:rPr>
          <w:rFonts w:ascii="Calibri" w:eastAsia="Calibri" w:hAnsi="Calibri" w:cs="Calibri"/>
          <w:sz w:val="22"/>
          <w:szCs w:val="22"/>
        </w:rPr>
        <w:t>Category 1: Sinclair Requirements for the AS in Business Administration</w:t>
      </w:r>
    </w:p>
    <w:p w14:paraId="1E786A73" w14:textId="77777777" w:rsidR="003443CE" w:rsidRDefault="003443C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3443CE" w14:paraId="7C6ABB87"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C98742E" w14:textId="77777777" w:rsidR="003443CE" w:rsidRDefault="00CF748D">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FADB73E" w14:textId="77777777" w:rsidR="003443CE" w:rsidRDefault="00CF748D">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65B97A5" w14:textId="77777777" w:rsidR="003443CE" w:rsidRDefault="00CF748D">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2D571C8" w14:textId="77777777" w:rsidR="003443CE" w:rsidRDefault="00CF748D">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17ABB28" w14:textId="77777777" w:rsidR="003443CE" w:rsidRDefault="00CF748D">
            <w:pPr>
              <w:rPr>
                <w:color w:val="000000"/>
                <w:sz w:val="22"/>
                <w:szCs w:val="22"/>
              </w:rPr>
            </w:pPr>
            <w:r>
              <w:rPr>
                <w:rFonts w:ascii="Calibri" w:eastAsia="Calibri" w:hAnsi="Calibri" w:cs="Calibri"/>
                <w:b/>
                <w:bCs/>
                <w:color w:val="000000"/>
                <w:sz w:val="22"/>
                <w:szCs w:val="22"/>
              </w:rPr>
              <w:t>Completed</w:t>
            </w:r>
          </w:p>
        </w:tc>
      </w:tr>
      <w:tr w:rsidR="003443CE" w14:paraId="65CCF7F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5A92D9E" w14:textId="77777777" w:rsidR="003443CE" w:rsidRDefault="00CF748D">
            <w:pPr>
              <w:rPr>
                <w:color w:val="000000"/>
                <w:sz w:val="22"/>
                <w:szCs w:val="22"/>
              </w:rPr>
            </w:pPr>
            <w:r>
              <w:rPr>
                <w:rFonts w:ascii="Calibri" w:eastAsia="Calibri" w:hAnsi="Calibri" w:cs="Calibri"/>
                <w:color w:val="000000"/>
                <w:sz w:val="22"/>
                <w:szCs w:val="22"/>
              </w:rPr>
              <w:t>ACC 1210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47DEBD" w14:textId="77777777" w:rsidR="003443CE" w:rsidRDefault="00CF748D">
            <w:pPr>
              <w:rPr>
                <w:color w:val="000000"/>
                <w:sz w:val="22"/>
                <w:szCs w:val="22"/>
              </w:rPr>
            </w:pPr>
            <w:r>
              <w:rPr>
                <w:rFonts w:ascii="Calibri" w:eastAsia="Calibri" w:hAnsi="Calibri" w:cs="Calibri"/>
                <w:color w:val="000000"/>
                <w:sz w:val="22"/>
                <w:szCs w:val="22"/>
              </w:rPr>
              <w:t>Introduction to Financial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38D86B"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5D35FF5" w14:textId="77777777" w:rsidR="003443CE" w:rsidRDefault="00CF748D">
            <w:pPr>
              <w:rPr>
                <w:color w:val="000000"/>
                <w:sz w:val="22"/>
                <w:szCs w:val="22"/>
              </w:rPr>
            </w:pPr>
            <w:r>
              <w:rPr>
                <w:rFonts w:ascii="Calibri" w:eastAsia="Calibri" w:hAnsi="Calibri" w:cs="Calibri"/>
                <w:color w:val="000000"/>
                <w:sz w:val="22"/>
                <w:szCs w:val="22"/>
              </w:rPr>
              <w:t>ACC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91500CF" w14:textId="77777777" w:rsidR="003443CE" w:rsidRDefault="003443CE">
            <w:pPr>
              <w:rPr>
                <w:color w:val="000000"/>
                <w:sz w:val="22"/>
                <w:szCs w:val="22"/>
              </w:rPr>
            </w:pPr>
          </w:p>
        </w:tc>
      </w:tr>
      <w:tr w:rsidR="003443CE" w14:paraId="42B0BFF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352893E" w14:textId="77777777" w:rsidR="003443CE" w:rsidRDefault="00CF748D">
            <w:pPr>
              <w:rPr>
                <w:color w:val="000000"/>
                <w:sz w:val="22"/>
                <w:szCs w:val="22"/>
              </w:rPr>
            </w:pPr>
            <w:r>
              <w:rPr>
                <w:rFonts w:ascii="Calibri" w:eastAsia="Calibri" w:hAnsi="Calibri" w:cs="Calibri"/>
                <w:color w:val="000000"/>
                <w:sz w:val="22"/>
                <w:szCs w:val="22"/>
              </w:rPr>
              <w:t>ACC 1220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67CB52" w14:textId="77777777" w:rsidR="003443CE" w:rsidRDefault="00CF748D">
            <w:pPr>
              <w:rPr>
                <w:color w:val="000000"/>
                <w:sz w:val="22"/>
                <w:szCs w:val="22"/>
              </w:rPr>
            </w:pPr>
            <w:r>
              <w:rPr>
                <w:rFonts w:ascii="Calibri" w:eastAsia="Calibri" w:hAnsi="Calibri" w:cs="Calibri"/>
                <w:color w:val="000000"/>
                <w:sz w:val="22"/>
                <w:szCs w:val="22"/>
              </w:rPr>
              <w:t>Introduction to Managerial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EFBA51"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FCBA8BE" w14:textId="77777777" w:rsidR="003443CE" w:rsidRDefault="00CF748D">
            <w:pPr>
              <w:rPr>
                <w:color w:val="000000"/>
                <w:sz w:val="22"/>
                <w:szCs w:val="22"/>
              </w:rPr>
            </w:pPr>
            <w:r>
              <w:rPr>
                <w:rFonts w:ascii="Calibri" w:eastAsia="Calibri" w:hAnsi="Calibri" w:cs="Calibri"/>
                <w:color w:val="000000"/>
                <w:sz w:val="22"/>
                <w:szCs w:val="22"/>
              </w:rPr>
              <w:t>ACC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315497A" w14:textId="77777777" w:rsidR="003443CE" w:rsidRDefault="003443CE">
            <w:pPr>
              <w:rPr>
                <w:color w:val="000000"/>
                <w:sz w:val="22"/>
                <w:szCs w:val="22"/>
              </w:rPr>
            </w:pPr>
          </w:p>
        </w:tc>
      </w:tr>
      <w:tr w:rsidR="003443CE" w14:paraId="5F061E6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1C116C3" w14:textId="77777777" w:rsidR="003443CE" w:rsidRDefault="00CF748D">
            <w:pPr>
              <w:rPr>
                <w:color w:val="000000"/>
                <w:sz w:val="22"/>
                <w:szCs w:val="22"/>
              </w:rPr>
            </w:pPr>
            <w:r>
              <w:rPr>
                <w:rFonts w:ascii="Calibri" w:eastAsia="Calibri" w:hAnsi="Calibri" w:cs="Calibri"/>
                <w:color w:val="000000"/>
                <w:sz w:val="22"/>
                <w:szCs w:val="22"/>
              </w:rPr>
              <w:t>BIS 1120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92FAE0" w14:textId="77777777" w:rsidR="003443CE" w:rsidRDefault="00CF748D">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AF3A85"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964BD50" w14:textId="77777777" w:rsidR="003443CE" w:rsidRDefault="00CF748D">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8BF53FE" w14:textId="77777777" w:rsidR="003443CE" w:rsidRDefault="003443CE">
            <w:pPr>
              <w:rPr>
                <w:color w:val="000000"/>
                <w:sz w:val="22"/>
                <w:szCs w:val="22"/>
              </w:rPr>
            </w:pPr>
          </w:p>
        </w:tc>
      </w:tr>
      <w:tr w:rsidR="003443CE" w14:paraId="7C755B9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8C82052" w14:textId="77777777" w:rsidR="003443CE" w:rsidRDefault="00CF748D">
            <w:pPr>
              <w:rPr>
                <w:color w:val="000000"/>
                <w:sz w:val="22"/>
                <w:szCs w:val="22"/>
              </w:rPr>
            </w:pPr>
            <w:r>
              <w:rPr>
                <w:rFonts w:ascii="Calibri" w:eastAsia="Calibri" w:hAnsi="Calibri" w:cs="Calibri"/>
                <w:color w:val="000000"/>
                <w:sz w:val="22"/>
                <w:szCs w:val="22"/>
              </w:rPr>
              <w:t>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8C9C4C" w14:textId="77777777" w:rsidR="003443CE" w:rsidRDefault="00CF748D">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54AD0F"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47FDAB0" w14:textId="77777777" w:rsidR="003443CE" w:rsidRDefault="00CF748D">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7F566CB" w14:textId="77777777" w:rsidR="003443CE" w:rsidRDefault="003443CE">
            <w:pPr>
              <w:rPr>
                <w:color w:val="000000"/>
                <w:sz w:val="22"/>
                <w:szCs w:val="22"/>
              </w:rPr>
            </w:pPr>
          </w:p>
        </w:tc>
      </w:tr>
      <w:tr w:rsidR="003443CE" w14:paraId="39508FA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D46955B" w14:textId="77777777" w:rsidR="003443CE" w:rsidRDefault="00CF748D">
            <w:pPr>
              <w:rPr>
                <w:color w:val="000000"/>
                <w:sz w:val="22"/>
                <w:szCs w:val="22"/>
              </w:rPr>
            </w:pPr>
            <w:r>
              <w:rPr>
                <w:rFonts w:ascii="Calibri" w:eastAsia="Calibri" w:hAnsi="Calibri" w:cs="Calibri"/>
                <w:color w:val="000000"/>
                <w:sz w:val="22"/>
                <w:szCs w:val="22"/>
              </w:rPr>
              <w:t>ECO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DC8937" w14:textId="77777777" w:rsidR="003443CE" w:rsidRDefault="00CF748D">
            <w:pPr>
              <w:rPr>
                <w:color w:val="000000"/>
                <w:sz w:val="22"/>
                <w:szCs w:val="22"/>
              </w:rPr>
            </w:pPr>
            <w:r>
              <w:rPr>
                <w:rFonts w:ascii="Calibri" w:eastAsia="Calibri" w:hAnsi="Calibri" w:cs="Calibri"/>
                <w:color w:val="000000"/>
                <w:sz w:val="22"/>
                <w:szCs w:val="22"/>
              </w:rPr>
              <w:t>Principles of Macroeconomics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88F5EC"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B4F2AA4" w14:textId="77777777" w:rsidR="003443CE" w:rsidRDefault="00CF748D">
            <w:pPr>
              <w:rPr>
                <w:color w:val="000000"/>
                <w:sz w:val="22"/>
                <w:szCs w:val="22"/>
              </w:rPr>
            </w:pPr>
            <w:r>
              <w:rPr>
                <w:rFonts w:ascii="Calibri" w:eastAsia="Calibri" w:hAnsi="Calibri" w:cs="Calibri"/>
                <w:color w:val="000000"/>
                <w:sz w:val="22"/>
                <w:szCs w:val="22"/>
              </w:rPr>
              <w:t>ECO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7238921" w14:textId="77777777" w:rsidR="003443CE" w:rsidRDefault="003443CE">
            <w:pPr>
              <w:rPr>
                <w:color w:val="000000"/>
                <w:sz w:val="22"/>
                <w:szCs w:val="22"/>
              </w:rPr>
            </w:pPr>
          </w:p>
        </w:tc>
      </w:tr>
      <w:tr w:rsidR="003443CE" w14:paraId="37384A5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2A2E8C1" w14:textId="77777777" w:rsidR="003443CE" w:rsidRDefault="00CF748D">
            <w:pPr>
              <w:rPr>
                <w:color w:val="000000"/>
                <w:sz w:val="22"/>
                <w:szCs w:val="22"/>
              </w:rPr>
            </w:pPr>
            <w:r>
              <w:rPr>
                <w:rFonts w:ascii="Calibri" w:eastAsia="Calibri" w:hAnsi="Calibri" w:cs="Calibri"/>
                <w:color w:val="000000"/>
                <w:sz w:val="22"/>
                <w:szCs w:val="22"/>
              </w:rPr>
              <w:t>ECO 2180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C82914" w14:textId="77777777" w:rsidR="003443CE" w:rsidRDefault="00CF748D">
            <w:pPr>
              <w:rPr>
                <w:color w:val="000000"/>
                <w:sz w:val="22"/>
                <w:szCs w:val="22"/>
              </w:rPr>
            </w:pPr>
            <w:r>
              <w:rPr>
                <w:rFonts w:ascii="Calibri" w:eastAsia="Calibri" w:hAnsi="Calibri" w:cs="Calibri"/>
                <w:color w:val="000000"/>
                <w:sz w:val="22"/>
                <w:szCs w:val="22"/>
              </w:rPr>
              <w:t>Principles of Microeconomics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DCAC7E"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FD261DF" w14:textId="77777777" w:rsidR="003443CE" w:rsidRDefault="00CF748D">
            <w:pPr>
              <w:rPr>
                <w:color w:val="000000"/>
                <w:sz w:val="22"/>
                <w:szCs w:val="22"/>
              </w:rPr>
            </w:pPr>
            <w:r>
              <w:rPr>
                <w:rFonts w:ascii="Calibri" w:eastAsia="Calibri" w:hAnsi="Calibri" w:cs="Calibri"/>
                <w:color w:val="000000"/>
                <w:sz w:val="22"/>
                <w:szCs w:val="22"/>
              </w:rPr>
              <w:t>ECO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5018AD7" w14:textId="77777777" w:rsidR="003443CE" w:rsidRDefault="003443CE">
            <w:pPr>
              <w:rPr>
                <w:color w:val="000000"/>
                <w:sz w:val="22"/>
                <w:szCs w:val="22"/>
              </w:rPr>
            </w:pPr>
          </w:p>
        </w:tc>
      </w:tr>
      <w:tr w:rsidR="003443CE" w14:paraId="3EC192F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58915EC" w14:textId="77777777" w:rsidR="003443CE" w:rsidRDefault="00CF748D">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1AAD30" w14:textId="77777777" w:rsidR="003443CE" w:rsidRDefault="00CF748D">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72FBF4"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738A0AC" w14:textId="77777777" w:rsidR="003443CE" w:rsidRDefault="00CF748D">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278C8F1" w14:textId="77777777" w:rsidR="003443CE" w:rsidRDefault="003443CE">
            <w:pPr>
              <w:rPr>
                <w:color w:val="000000"/>
                <w:sz w:val="22"/>
                <w:szCs w:val="22"/>
              </w:rPr>
            </w:pPr>
          </w:p>
        </w:tc>
      </w:tr>
      <w:tr w:rsidR="003443CE" w14:paraId="2A49134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32F6678" w14:textId="77777777" w:rsidR="003443CE" w:rsidRDefault="00CF748D">
            <w:pPr>
              <w:rPr>
                <w:color w:val="000000"/>
                <w:sz w:val="22"/>
                <w:szCs w:val="22"/>
              </w:rPr>
            </w:pPr>
            <w:r>
              <w:rPr>
                <w:rFonts w:ascii="Calibri" w:eastAsia="Calibri" w:hAnsi="Calibri" w:cs="Calibri"/>
                <w:color w:val="000000"/>
                <w:sz w:val="22"/>
                <w:szCs w:val="22"/>
              </w:rPr>
              <w:t>ENG 1131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7ADC89" w14:textId="77777777" w:rsidR="003443CE" w:rsidRDefault="00CF748D">
            <w:pPr>
              <w:rPr>
                <w:color w:val="000000"/>
                <w:sz w:val="22"/>
                <w:szCs w:val="22"/>
              </w:rPr>
            </w:pPr>
            <w:r>
              <w:rPr>
                <w:rFonts w:ascii="Calibri" w:eastAsia="Calibri" w:hAnsi="Calibri" w:cs="Calibri"/>
                <w:color w:val="000000"/>
                <w:sz w:val="22"/>
                <w:szCs w:val="22"/>
              </w:rPr>
              <w:t>Business Writing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6B76E5"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5BD043B" w14:textId="77777777" w:rsidR="003443CE" w:rsidRDefault="00CF748D">
            <w:pPr>
              <w:rPr>
                <w:color w:val="000000"/>
                <w:sz w:val="22"/>
                <w:szCs w:val="22"/>
              </w:rPr>
            </w:pPr>
            <w:r>
              <w:rPr>
                <w:rFonts w:ascii="Calibri" w:eastAsia="Calibri" w:hAnsi="Calibri" w:cs="Calibri"/>
                <w:color w:val="000000"/>
                <w:sz w:val="22"/>
                <w:szCs w:val="22"/>
              </w:rPr>
              <w:t>ENG 340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F5851DA" w14:textId="77777777" w:rsidR="003443CE" w:rsidRDefault="003443CE">
            <w:pPr>
              <w:rPr>
                <w:color w:val="000000"/>
                <w:sz w:val="22"/>
                <w:szCs w:val="22"/>
              </w:rPr>
            </w:pPr>
          </w:p>
        </w:tc>
      </w:tr>
      <w:tr w:rsidR="003443CE" w14:paraId="3CAA829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0765B98" w14:textId="77777777" w:rsidR="003443CE" w:rsidRDefault="00CF748D">
            <w:pPr>
              <w:rPr>
                <w:color w:val="000000"/>
                <w:sz w:val="22"/>
                <w:szCs w:val="22"/>
              </w:rPr>
            </w:pPr>
            <w:r>
              <w:rPr>
                <w:rFonts w:ascii="Calibri" w:eastAsia="Calibri" w:hAnsi="Calibri" w:cs="Calibri"/>
                <w:color w:val="000000"/>
                <w:sz w:val="22"/>
                <w:szCs w:val="22"/>
              </w:rPr>
              <w:t>LAW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A4C243" w14:textId="77777777" w:rsidR="003443CE" w:rsidRDefault="00CF748D">
            <w:pPr>
              <w:rPr>
                <w:color w:val="000000"/>
                <w:sz w:val="22"/>
                <w:szCs w:val="22"/>
              </w:rPr>
            </w:pPr>
            <w:r>
              <w:rPr>
                <w:rFonts w:ascii="Calibri" w:eastAsia="Calibri" w:hAnsi="Calibri" w:cs="Calibri"/>
                <w:color w:val="000000"/>
                <w:sz w:val="22"/>
                <w:szCs w:val="22"/>
              </w:rPr>
              <w:t>Business Law</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BD81B2"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F255F16" w14:textId="77777777" w:rsidR="003443CE" w:rsidRDefault="00CF748D">
            <w:pPr>
              <w:rPr>
                <w:color w:val="000000"/>
                <w:sz w:val="22"/>
                <w:szCs w:val="22"/>
              </w:rPr>
            </w:pPr>
            <w:r>
              <w:rPr>
                <w:rFonts w:ascii="Calibri" w:eastAsia="Calibri" w:hAnsi="Calibri" w:cs="Calibri"/>
                <w:color w:val="000000"/>
                <w:sz w:val="22"/>
                <w:szCs w:val="22"/>
              </w:rPr>
              <w:t>BUS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7BD852A" w14:textId="77777777" w:rsidR="003443CE" w:rsidRDefault="003443CE">
            <w:pPr>
              <w:rPr>
                <w:color w:val="000000"/>
                <w:sz w:val="22"/>
                <w:szCs w:val="22"/>
              </w:rPr>
            </w:pPr>
          </w:p>
        </w:tc>
      </w:tr>
      <w:tr w:rsidR="003443CE" w14:paraId="415860B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461794E" w14:textId="77777777" w:rsidR="003443CE" w:rsidRDefault="00CF748D">
            <w:pPr>
              <w:rPr>
                <w:color w:val="000000"/>
                <w:sz w:val="22"/>
                <w:szCs w:val="22"/>
              </w:rPr>
            </w:pPr>
            <w:r>
              <w:rPr>
                <w:rFonts w:ascii="Calibri" w:eastAsia="Calibri" w:hAnsi="Calibri" w:cs="Calibri"/>
                <w:color w:val="000000"/>
                <w:sz w:val="22"/>
                <w:szCs w:val="22"/>
              </w:rPr>
              <w:t>MAN 1107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778EFC" w14:textId="77777777" w:rsidR="003443CE" w:rsidRDefault="00CF748D">
            <w:pPr>
              <w:rPr>
                <w:color w:val="000000"/>
                <w:sz w:val="22"/>
                <w:szCs w:val="22"/>
              </w:rPr>
            </w:pPr>
            <w:r>
              <w:rPr>
                <w:rFonts w:ascii="Calibri" w:eastAsia="Calibri" w:hAnsi="Calibri" w:cs="Calibri"/>
                <w:color w:val="000000"/>
                <w:sz w:val="22"/>
                <w:szCs w:val="22"/>
              </w:rPr>
              <w:t>Foundations of Business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B537E2"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E2DA6E1" w14:textId="77777777" w:rsidR="003443CE" w:rsidRDefault="00CF748D">
            <w:pPr>
              <w:rPr>
                <w:color w:val="000000"/>
                <w:sz w:val="22"/>
                <w:szCs w:val="22"/>
              </w:rPr>
            </w:pPr>
            <w:r>
              <w:rPr>
                <w:rFonts w:ascii="Calibri" w:eastAsia="Calibri" w:hAnsi="Calibri" w:cs="Calibri"/>
                <w:color w:val="000000"/>
                <w:sz w:val="22"/>
                <w:szCs w:val="22"/>
              </w:rPr>
              <w:t>BUS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867CE0A" w14:textId="77777777" w:rsidR="003443CE" w:rsidRDefault="003443CE">
            <w:pPr>
              <w:rPr>
                <w:color w:val="000000"/>
                <w:sz w:val="22"/>
                <w:szCs w:val="22"/>
              </w:rPr>
            </w:pPr>
          </w:p>
        </w:tc>
      </w:tr>
      <w:tr w:rsidR="003443CE" w14:paraId="30B8C10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68291A9" w14:textId="77777777" w:rsidR="003443CE" w:rsidRDefault="00CF748D">
            <w:pPr>
              <w:rPr>
                <w:color w:val="000000"/>
                <w:sz w:val="22"/>
                <w:szCs w:val="22"/>
              </w:rPr>
            </w:pPr>
            <w:r>
              <w:rPr>
                <w:rFonts w:ascii="Calibri" w:eastAsia="Calibri" w:hAnsi="Calibri" w:cs="Calibri"/>
                <w:color w:val="000000"/>
                <w:sz w:val="22"/>
                <w:szCs w:val="22"/>
              </w:rPr>
              <w:t>MAN 2150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A1AEA0C" w14:textId="77777777" w:rsidR="003443CE" w:rsidRDefault="00CF748D">
            <w:pPr>
              <w:rPr>
                <w:color w:val="000000"/>
                <w:sz w:val="22"/>
                <w:szCs w:val="22"/>
              </w:rPr>
            </w:pPr>
            <w:r>
              <w:rPr>
                <w:rFonts w:ascii="Calibri" w:eastAsia="Calibri" w:hAnsi="Calibri" w:cs="Calibri"/>
                <w:color w:val="000000"/>
                <w:sz w:val="22"/>
                <w:szCs w:val="22"/>
              </w:rPr>
              <w:t>Management &amp; Organizational Behavior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918655"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DB38A7" w14:textId="77777777" w:rsidR="003443CE" w:rsidRDefault="00CF748D">
            <w:pPr>
              <w:rPr>
                <w:color w:val="000000"/>
                <w:sz w:val="22"/>
                <w:szCs w:val="22"/>
              </w:rPr>
            </w:pPr>
            <w:r>
              <w:rPr>
                <w:rFonts w:ascii="Calibri" w:eastAsia="Calibri" w:hAnsi="Calibri" w:cs="Calibri"/>
                <w:color w:val="000000"/>
                <w:sz w:val="22"/>
                <w:szCs w:val="22"/>
              </w:rPr>
              <w:t>MGT 205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7194D56" w14:textId="77777777" w:rsidR="003443CE" w:rsidRDefault="003443CE">
            <w:pPr>
              <w:rPr>
                <w:color w:val="000000"/>
                <w:sz w:val="22"/>
                <w:szCs w:val="22"/>
              </w:rPr>
            </w:pPr>
          </w:p>
        </w:tc>
      </w:tr>
      <w:tr w:rsidR="003443CE" w14:paraId="088C76D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D1C26B" w14:textId="77777777" w:rsidR="003443CE" w:rsidRDefault="00CF748D">
            <w:pPr>
              <w:rPr>
                <w:color w:val="000000"/>
                <w:sz w:val="22"/>
                <w:szCs w:val="22"/>
              </w:rPr>
            </w:pPr>
            <w:r>
              <w:rPr>
                <w:rFonts w:ascii="Calibri" w:eastAsia="Calibri" w:hAnsi="Calibri" w:cs="Calibri"/>
                <w:color w:val="000000"/>
                <w:sz w:val="22"/>
                <w:szCs w:val="22"/>
              </w:rPr>
              <w:t>MAT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1C6867" w14:textId="77777777" w:rsidR="003443CE" w:rsidRDefault="00CF748D">
            <w:pPr>
              <w:rPr>
                <w:color w:val="000000"/>
                <w:sz w:val="22"/>
                <w:szCs w:val="22"/>
              </w:rPr>
            </w:pPr>
            <w:r>
              <w:rPr>
                <w:rFonts w:ascii="Calibri" w:eastAsia="Calibri" w:hAnsi="Calibri" w:cs="Calibri"/>
                <w:color w:val="000000"/>
                <w:sz w:val="22"/>
                <w:szCs w:val="22"/>
              </w:rPr>
              <w:t>Calculus for Business &amp; 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DDEF9E" w14:textId="77777777" w:rsidR="003443CE" w:rsidRDefault="00CF748D">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3E3CB7" w14:textId="77777777" w:rsidR="003443CE" w:rsidRDefault="00CF748D">
            <w:pPr>
              <w:rPr>
                <w:color w:val="000000"/>
                <w:sz w:val="22"/>
                <w:szCs w:val="22"/>
              </w:rPr>
            </w:pPr>
            <w:r>
              <w:rPr>
                <w:rFonts w:ascii="Calibri" w:eastAsia="Calibri" w:hAnsi="Calibri" w:cs="Calibri"/>
                <w:color w:val="000000"/>
                <w:sz w:val="22"/>
                <w:szCs w:val="22"/>
              </w:rPr>
              <w:t>MAT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FAC1AC8" w14:textId="77777777" w:rsidR="003443CE" w:rsidRDefault="003443CE">
            <w:pPr>
              <w:rPr>
                <w:color w:val="000000"/>
                <w:sz w:val="22"/>
                <w:szCs w:val="22"/>
              </w:rPr>
            </w:pPr>
          </w:p>
        </w:tc>
      </w:tr>
      <w:tr w:rsidR="003443CE" w14:paraId="2206935A"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0FB836FB" w14:textId="77777777" w:rsidR="003443CE" w:rsidRDefault="00CF748D">
            <w:pPr>
              <w:rPr>
                <w:color w:val="000000"/>
                <w:sz w:val="22"/>
                <w:szCs w:val="22"/>
              </w:rPr>
            </w:pPr>
            <w:r>
              <w:rPr>
                <w:rFonts w:ascii="Calibri" w:eastAsia="Calibri" w:hAnsi="Calibri" w:cs="Calibri"/>
                <w:color w:val="000000"/>
                <w:sz w:val="22"/>
                <w:szCs w:val="22"/>
              </w:rPr>
              <w:t>MAT 2170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2921EDFD" w14:textId="77777777" w:rsidR="003443CE" w:rsidRDefault="00CF748D">
            <w:pPr>
              <w:rPr>
                <w:color w:val="000000"/>
                <w:sz w:val="22"/>
                <w:szCs w:val="22"/>
              </w:rPr>
            </w:pPr>
            <w:r>
              <w:rPr>
                <w:rFonts w:ascii="Calibri" w:eastAsia="Calibri" w:hAnsi="Calibri" w:cs="Calibri"/>
                <w:color w:val="000000"/>
                <w:sz w:val="22"/>
                <w:szCs w:val="22"/>
              </w:rPr>
              <w:t>Business Statistics 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5B3BC3C" w14:textId="77777777" w:rsidR="003443CE" w:rsidRDefault="00CF748D">
            <w:pPr>
              <w:jc w:val="center"/>
              <w:rPr>
                <w:color w:val="000000"/>
                <w:sz w:val="22"/>
                <w:szCs w:val="22"/>
              </w:rPr>
            </w:pPr>
            <w:r>
              <w:rPr>
                <w:rFonts w:ascii="Calibri" w:eastAsia="Calibri" w:hAnsi="Calibri" w:cs="Calibri"/>
                <w:color w:val="000000"/>
                <w:sz w:val="22"/>
                <w:szCs w:val="22"/>
              </w:rPr>
              <w:t>4</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B48FB8D" w14:textId="77777777" w:rsidR="003443CE" w:rsidRDefault="00CF748D">
            <w:pPr>
              <w:rPr>
                <w:color w:val="000000"/>
                <w:sz w:val="22"/>
                <w:szCs w:val="22"/>
              </w:rPr>
            </w:pPr>
            <w:r>
              <w:rPr>
                <w:rFonts w:ascii="Calibri" w:eastAsia="Calibri" w:hAnsi="Calibri" w:cs="Calibri"/>
                <w:color w:val="000000"/>
                <w:sz w:val="22"/>
                <w:szCs w:val="22"/>
              </w:rPr>
              <w:t>STA 205</w:t>
            </w:r>
          </w:p>
        </w:tc>
        <w:tc>
          <w:tcPr>
            <w:tcW w:w="1260" w:type="dxa"/>
            <w:tcBorders>
              <w:left w:val="single" w:sz="4" w:space="0" w:color="000000"/>
              <w:bottom w:val="single" w:sz="4" w:space="0" w:color="000000"/>
            </w:tcBorders>
            <w:tcMar>
              <w:top w:w="5" w:type="dxa"/>
              <w:left w:w="108" w:type="dxa"/>
              <w:bottom w:w="8" w:type="dxa"/>
              <w:right w:w="108" w:type="dxa"/>
            </w:tcMar>
          </w:tcPr>
          <w:p w14:paraId="29E71B14" w14:textId="77777777" w:rsidR="003443CE" w:rsidRDefault="003443CE">
            <w:pPr>
              <w:rPr>
                <w:color w:val="000000"/>
                <w:sz w:val="22"/>
                <w:szCs w:val="22"/>
              </w:rPr>
            </w:pPr>
          </w:p>
        </w:tc>
      </w:tr>
      <w:tr w:rsidR="003443CE" w14:paraId="13A837D8"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714FA94D" w14:textId="77777777" w:rsidR="003443CE" w:rsidRDefault="00CF748D">
            <w:pPr>
              <w:rPr>
                <w:color w:val="000000"/>
                <w:sz w:val="22"/>
                <w:szCs w:val="22"/>
              </w:rPr>
            </w:pPr>
            <w:r>
              <w:rPr>
                <w:rFonts w:ascii="Calibri" w:eastAsia="Calibri" w:hAnsi="Calibri" w:cs="Calibri"/>
                <w:color w:val="000000"/>
                <w:sz w:val="22"/>
                <w:szCs w:val="22"/>
              </w:rPr>
              <w:t>MRK 2101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81EE55D" w14:textId="77777777" w:rsidR="003443CE" w:rsidRDefault="00CF748D">
            <w:pPr>
              <w:rPr>
                <w:color w:val="000000"/>
                <w:sz w:val="22"/>
                <w:szCs w:val="22"/>
              </w:rPr>
            </w:pPr>
            <w:r>
              <w:rPr>
                <w:rFonts w:ascii="Calibri" w:eastAsia="Calibri" w:hAnsi="Calibri" w:cs="Calibri"/>
                <w:color w:val="000000"/>
                <w:sz w:val="22"/>
                <w:szCs w:val="22"/>
              </w:rPr>
              <w:t>Principles of Marketing Management</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451D3F5"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23D6088" w14:textId="77777777" w:rsidR="003443CE" w:rsidRDefault="00CF748D">
            <w:pPr>
              <w:rPr>
                <w:color w:val="000000"/>
                <w:sz w:val="22"/>
                <w:szCs w:val="22"/>
              </w:rPr>
            </w:pPr>
            <w:r>
              <w:rPr>
                <w:rFonts w:ascii="Calibri" w:eastAsia="Calibri" w:hAnsi="Calibri" w:cs="Calibri"/>
                <w:color w:val="000000"/>
                <w:sz w:val="22"/>
                <w:szCs w:val="22"/>
              </w:rPr>
              <w:t>MKT 205</w:t>
            </w:r>
          </w:p>
        </w:tc>
        <w:tc>
          <w:tcPr>
            <w:tcW w:w="1260" w:type="dxa"/>
            <w:tcBorders>
              <w:left w:val="single" w:sz="4" w:space="0" w:color="000000"/>
              <w:bottom w:val="single" w:sz="4" w:space="0" w:color="000000"/>
            </w:tcBorders>
            <w:tcMar>
              <w:top w:w="5" w:type="dxa"/>
              <w:left w:w="108" w:type="dxa"/>
              <w:bottom w:w="8" w:type="dxa"/>
              <w:right w:w="108" w:type="dxa"/>
            </w:tcMar>
          </w:tcPr>
          <w:p w14:paraId="07AD0512" w14:textId="77777777" w:rsidR="003443CE" w:rsidRDefault="003443CE">
            <w:pPr>
              <w:rPr>
                <w:color w:val="000000"/>
                <w:sz w:val="22"/>
                <w:szCs w:val="22"/>
              </w:rPr>
            </w:pPr>
          </w:p>
        </w:tc>
      </w:tr>
      <w:tr w:rsidR="003443CE" w14:paraId="782233AC"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37731BB2" w14:textId="77777777" w:rsidR="003443CE" w:rsidRDefault="00CF748D">
            <w:pPr>
              <w:rPr>
                <w:color w:val="000000"/>
                <w:sz w:val="22"/>
                <w:szCs w:val="22"/>
              </w:rPr>
            </w:pPr>
            <w:r>
              <w:rPr>
                <w:rFonts w:ascii="Calibri" w:eastAsia="Calibri" w:hAnsi="Calibri" w:cs="Calibri"/>
                <w:color w:val="000000"/>
                <w:sz w:val="22"/>
                <w:szCs w:val="22"/>
              </w:rPr>
              <w:t>ENG 1201 or</w:t>
            </w:r>
          </w:p>
          <w:p w14:paraId="55FA5C22" w14:textId="77777777" w:rsidR="003443CE" w:rsidRDefault="00CF748D">
            <w:pPr>
              <w:rPr>
                <w:color w:val="000000"/>
                <w:sz w:val="22"/>
                <w:szCs w:val="22"/>
              </w:rPr>
            </w:pPr>
            <w:r>
              <w:rPr>
                <w:rFonts w:ascii="Calibri" w:eastAsia="Calibri" w:hAnsi="Calibri" w:cs="Calibri"/>
                <w:color w:val="000000"/>
                <w:sz w:val="22"/>
                <w:szCs w:val="22"/>
              </w:rPr>
              <w:t>MAT 2180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00AD6C0E" w14:textId="77777777" w:rsidR="003443CE" w:rsidRDefault="00CF748D">
            <w:pPr>
              <w:rPr>
                <w:color w:val="000000"/>
                <w:sz w:val="22"/>
                <w:szCs w:val="22"/>
              </w:rPr>
            </w:pPr>
            <w:r>
              <w:rPr>
                <w:rFonts w:ascii="Calibri" w:eastAsia="Calibri" w:hAnsi="Calibri" w:cs="Calibri"/>
                <w:color w:val="000000"/>
                <w:sz w:val="22"/>
                <w:szCs w:val="22"/>
              </w:rPr>
              <w:t>English Composition II or</w:t>
            </w:r>
          </w:p>
          <w:p w14:paraId="1817178D" w14:textId="77777777" w:rsidR="003443CE" w:rsidRDefault="00CF748D">
            <w:pPr>
              <w:rPr>
                <w:color w:val="000000"/>
                <w:sz w:val="22"/>
                <w:szCs w:val="22"/>
              </w:rPr>
            </w:pPr>
            <w:r>
              <w:rPr>
                <w:rFonts w:ascii="Calibri" w:eastAsia="Calibri" w:hAnsi="Calibri" w:cs="Calibri"/>
                <w:color w:val="000000"/>
                <w:sz w:val="22"/>
                <w:szCs w:val="22"/>
              </w:rPr>
              <w:t>Business Statistics II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8EF341F"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BAF5B93" w14:textId="77777777" w:rsidR="003443CE" w:rsidRDefault="00CF748D">
            <w:pPr>
              <w:rPr>
                <w:color w:val="000000"/>
                <w:sz w:val="22"/>
                <w:szCs w:val="22"/>
              </w:rPr>
            </w:pPr>
            <w:r>
              <w:rPr>
                <w:rFonts w:ascii="Calibri" w:eastAsia="Calibri" w:hAnsi="Calibri" w:cs="Calibri"/>
                <w:color w:val="000000"/>
                <w:sz w:val="22"/>
                <w:szCs w:val="22"/>
              </w:rPr>
              <w:t>ENG 102</w:t>
            </w:r>
          </w:p>
          <w:p w14:paraId="3158CB27" w14:textId="77777777" w:rsidR="003443CE" w:rsidRDefault="00CF748D">
            <w:pPr>
              <w:rPr>
                <w:color w:val="000000"/>
                <w:sz w:val="22"/>
                <w:szCs w:val="22"/>
              </w:rPr>
            </w:pPr>
            <w:r>
              <w:rPr>
                <w:rFonts w:ascii="Calibri" w:eastAsia="Calibri" w:hAnsi="Calibri" w:cs="Calibri"/>
                <w:color w:val="000000"/>
                <w:sz w:val="22"/>
                <w:szCs w:val="22"/>
              </w:rPr>
              <w:t>STA 305</w:t>
            </w:r>
          </w:p>
        </w:tc>
        <w:tc>
          <w:tcPr>
            <w:tcW w:w="1260" w:type="dxa"/>
            <w:tcBorders>
              <w:left w:val="single" w:sz="4" w:space="0" w:color="000000"/>
              <w:bottom w:val="single" w:sz="4" w:space="0" w:color="000000"/>
            </w:tcBorders>
            <w:tcMar>
              <w:top w:w="5" w:type="dxa"/>
              <w:left w:w="108" w:type="dxa"/>
              <w:bottom w:w="8" w:type="dxa"/>
              <w:right w:w="108" w:type="dxa"/>
            </w:tcMar>
          </w:tcPr>
          <w:p w14:paraId="36766C36" w14:textId="77777777" w:rsidR="003443CE" w:rsidRDefault="003443CE">
            <w:pPr>
              <w:rPr>
                <w:color w:val="000000"/>
                <w:sz w:val="22"/>
                <w:szCs w:val="22"/>
              </w:rPr>
            </w:pPr>
          </w:p>
        </w:tc>
      </w:tr>
      <w:tr w:rsidR="003443CE" w14:paraId="743CACD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254871" w14:textId="77777777" w:rsidR="003443CE" w:rsidRDefault="00CF748D">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858F3BC" w14:textId="77777777" w:rsidR="003443CE" w:rsidRDefault="00CF748D">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8B6795" w14:textId="77777777" w:rsidR="003443CE" w:rsidRDefault="00CF748D">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11BBBB" w14:textId="77777777" w:rsidR="003443CE" w:rsidRDefault="00CF748D">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55BF7C2" w14:textId="77777777" w:rsidR="003443CE" w:rsidRDefault="003443CE">
            <w:pPr>
              <w:rPr>
                <w:color w:val="000000"/>
                <w:sz w:val="22"/>
                <w:szCs w:val="22"/>
              </w:rPr>
            </w:pPr>
          </w:p>
        </w:tc>
      </w:tr>
      <w:tr w:rsidR="003443CE" w14:paraId="5AC5BA9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C05687" w14:textId="77777777" w:rsidR="003443CE" w:rsidRDefault="00CF748D">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BC45462" w14:textId="77777777" w:rsidR="003443CE" w:rsidRDefault="00CF748D">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E5F730"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48C023" w14:textId="77777777" w:rsidR="003443CE" w:rsidRDefault="00CF748D">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BFFAE12" w14:textId="77777777" w:rsidR="003443CE" w:rsidRDefault="003443CE">
            <w:pPr>
              <w:rPr>
                <w:color w:val="000000"/>
                <w:sz w:val="22"/>
                <w:szCs w:val="22"/>
              </w:rPr>
            </w:pPr>
          </w:p>
        </w:tc>
      </w:tr>
      <w:tr w:rsidR="003443CE" w14:paraId="51AAFFE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93F95C" w14:textId="77777777" w:rsidR="003443CE" w:rsidRDefault="00CF748D">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DD23BB4" w14:textId="77777777" w:rsidR="003443CE" w:rsidRDefault="00CF748D">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4936D7" w14:textId="77777777" w:rsidR="003443CE" w:rsidRDefault="00CF748D">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C9B6C4" w14:textId="77777777" w:rsidR="003443CE" w:rsidRDefault="00CF748D">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9753CD1" w14:textId="77777777" w:rsidR="003443CE" w:rsidRDefault="003443CE">
            <w:pPr>
              <w:rPr>
                <w:color w:val="000000"/>
                <w:sz w:val="22"/>
                <w:szCs w:val="22"/>
              </w:rPr>
            </w:pPr>
          </w:p>
        </w:tc>
      </w:tr>
      <w:tr w:rsidR="003443CE" w14:paraId="5F7E4B38"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28293DC8" w14:textId="77777777" w:rsidR="003443CE" w:rsidRDefault="003443CE">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133DFD9" w14:textId="77777777" w:rsidR="003443CE" w:rsidRDefault="00CF748D">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E1F5887" w14:textId="77777777" w:rsidR="003443CE" w:rsidRDefault="00CF748D">
            <w:pPr>
              <w:jc w:val="center"/>
              <w:rPr>
                <w:color w:val="000000"/>
                <w:sz w:val="22"/>
                <w:szCs w:val="22"/>
              </w:rPr>
            </w:pPr>
            <w:r>
              <w:rPr>
                <w:rFonts w:ascii="Calibri" w:eastAsia="Calibri" w:hAnsi="Calibri" w:cs="Calibri"/>
                <w:b/>
                <w:bCs/>
                <w:color w:val="000000"/>
                <w:sz w:val="22"/>
                <w:szCs w:val="22"/>
              </w:rPr>
              <w:t>63</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239424F0" w14:textId="77777777" w:rsidR="003443CE" w:rsidRDefault="003443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0559C244" w14:textId="77777777" w:rsidR="003443CE" w:rsidRDefault="003443CE">
            <w:pPr>
              <w:rPr>
                <w:color w:val="000000"/>
                <w:sz w:val="22"/>
                <w:szCs w:val="22"/>
              </w:rPr>
            </w:pPr>
          </w:p>
        </w:tc>
      </w:tr>
    </w:tbl>
    <w:p w14:paraId="0B189D1B" w14:textId="77777777" w:rsidR="003443CE" w:rsidRDefault="00CF748D">
      <w:pPr>
        <w:rPr>
          <w:sz w:val="22"/>
          <w:szCs w:val="22"/>
        </w:rPr>
      </w:pPr>
      <w:r>
        <w:rPr>
          <w:rFonts w:ascii="Calibri" w:eastAsia="Calibri" w:hAnsi="Calibri" w:cs="Calibri"/>
          <w:sz w:val="22"/>
          <w:szCs w:val="22"/>
        </w:rPr>
        <w:t>TBS XXX means to be selected by Sinclair College student.</w:t>
      </w:r>
    </w:p>
    <w:p w14:paraId="4A4FCEA7" w14:textId="77777777" w:rsidR="003443CE" w:rsidRDefault="00CF748D">
      <w:pPr>
        <w:rPr>
          <w:sz w:val="22"/>
          <w:szCs w:val="22"/>
        </w:rPr>
      </w:pPr>
      <w:r>
        <w:rPr>
          <w:rFonts w:ascii="Calibri" w:eastAsia="Calibri" w:hAnsi="Calibri" w:cs="Calibri"/>
          <w:sz w:val="22"/>
          <w:szCs w:val="22"/>
        </w:rPr>
        <w:t>TBD XXX means to be determined by NKU based on course selected at Sinclair College.</w:t>
      </w:r>
    </w:p>
    <w:p w14:paraId="72B7BF32" w14:textId="77777777" w:rsidR="003443CE" w:rsidRDefault="003443CE">
      <w:pPr>
        <w:rPr>
          <w:sz w:val="22"/>
          <w:szCs w:val="22"/>
        </w:rPr>
      </w:pPr>
    </w:p>
    <w:p w14:paraId="0E2EDBE6" w14:textId="77777777" w:rsidR="003443CE" w:rsidRDefault="003443CE">
      <w:pPr>
        <w:spacing w:after="160" w:line="259" w:lineRule="auto"/>
      </w:pPr>
    </w:p>
    <w:p w14:paraId="36B6CE69" w14:textId="77777777" w:rsidR="003443CE" w:rsidRDefault="00CF748D">
      <w:pPr>
        <w:pStyle w:val="Heading3"/>
        <w:keepLines/>
        <w:spacing w:before="40" w:after="0" w:line="259" w:lineRule="auto"/>
        <w:jc w:val="center"/>
      </w:pPr>
      <w:r>
        <w:rPr>
          <w:rFonts w:ascii="Calibri" w:eastAsia="Calibri" w:hAnsi="Calibri" w:cs="Calibri"/>
          <w:sz w:val="24"/>
          <w:szCs w:val="24"/>
        </w:rPr>
        <w:t>Northern Kentucky University</w:t>
      </w:r>
    </w:p>
    <w:p w14:paraId="1E197367" w14:textId="77777777" w:rsidR="003443CE" w:rsidRDefault="003443CE">
      <w:pPr>
        <w:rPr>
          <w:sz w:val="22"/>
          <w:szCs w:val="22"/>
        </w:rPr>
      </w:pPr>
    </w:p>
    <w:p w14:paraId="516D076A" w14:textId="77777777" w:rsidR="003443CE" w:rsidRDefault="00CF748D">
      <w:pPr>
        <w:pStyle w:val="Heading4"/>
        <w:keepLines/>
        <w:spacing w:before="40" w:after="0" w:line="259" w:lineRule="auto"/>
        <w:rPr>
          <w:sz w:val="22"/>
          <w:szCs w:val="22"/>
        </w:rPr>
      </w:pPr>
      <w:r>
        <w:rPr>
          <w:rFonts w:ascii="Calibri" w:eastAsia="Calibri" w:hAnsi="Calibri" w:cs="Calibri"/>
          <w:sz w:val="22"/>
          <w:szCs w:val="22"/>
        </w:rPr>
        <w:t>Category 2: NKU Business Core Requirements for the BSBA</w:t>
      </w:r>
    </w:p>
    <w:p w14:paraId="5EC254E8" w14:textId="77777777" w:rsidR="003443CE" w:rsidRDefault="003443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337"/>
        <w:gridCol w:w="986"/>
        <w:gridCol w:w="1425"/>
        <w:gridCol w:w="1245"/>
      </w:tblGrid>
      <w:tr w:rsidR="003443CE" w14:paraId="410C34CE"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0403B98" w14:textId="77777777" w:rsidR="003443CE" w:rsidRDefault="00CF748D">
            <w:pPr>
              <w:jc w:val="center"/>
              <w:rPr>
                <w:color w:val="000000"/>
                <w:sz w:val="22"/>
                <w:szCs w:val="22"/>
              </w:rPr>
            </w:pPr>
            <w:r>
              <w:rPr>
                <w:rFonts w:ascii="Calibri" w:eastAsia="Calibri" w:hAnsi="Calibri" w:cs="Calibri"/>
                <w:b/>
                <w:bCs/>
                <w:color w:val="000000"/>
                <w:sz w:val="22"/>
                <w:szCs w:val="22"/>
              </w:rPr>
              <w:t>NKU</w:t>
            </w:r>
          </w:p>
          <w:p w14:paraId="1B3B24F7" w14:textId="77777777" w:rsidR="003443CE" w:rsidRDefault="00CF748D">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705DD0A" w14:textId="77777777" w:rsidR="003443CE" w:rsidRDefault="00CF748D">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6FDA325" w14:textId="77777777" w:rsidR="003443CE" w:rsidRDefault="00CF748D">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B68AC78" w14:textId="77777777" w:rsidR="003443CE" w:rsidRDefault="00CF748D">
            <w:pPr>
              <w:jc w:val="center"/>
              <w:rPr>
                <w:color w:val="000000"/>
                <w:sz w:val="22"/>
                <w:szCs w:val="22"/>
              </w:rPr>
            </w:pPr>
            <w:r>
              <w:rPr>
                <w:rFonts w:ascii="Calibri" w:eastAsia="Calibri" w:hAnsi="Calibri" w:cs="Calibri"/>
                <w:b/>
                <w:bCs/>
                <w:color w:val="000000"/>
                <w:sz w:val="22"/>
                <w:szCs w:val="22"/>
              </w:rPr>
              <w:t>Sinclair</w:t>
            </w:r>
          </w:p>
          <w:p w14:paraId="49AD2BE5" w14:textId="77777777" w:rsidR="003443CE" w:rsidRDefault="00CF748D">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1379C1CB" w14:textId="77777777" w:rsidR="003443CE" w:rsidRDefault="00CF748D">
            <w:pPr>
              <w:jc w:val="center"/>
              <w:rPr>
                <w:color w:val="000000"/>
                <w:sz w:val="22"/>
                <w:szCs w:val="22"/>
              </w:rPr>
            </w:pPr>
            <w:r>
              <w:rPr>
                <w:rFonts w:ascii="Calibri" w:eastAsia="Calibri" w:hAnsi="Calibri" w:cs="Calibri"/>
                <w:b/>
                <w:bCs/>
                <w:color w:val="000000"/>
                <w:sz w:val="22"/>
                <w:szCs w:val="22"/>
              </w:rPr>
              <w:t>Taken at Sinclair</w:t>
            </w:r>
          </w:p>
        </w:tc>
      </w:tr>
      <w:tr w:rsidR="003443CE" w14:paraId="1389EA8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529530" w14:textId="77777777" w:rsidR="003443CE" w:rsidRDefault="00CF748D">
            <w:pPr>
              <w:rPr>
                <w:color w:val="000000"/>
                <w:sz w:val="22"/>
                <w:szCs w:val="22"/>
              </w:rPr>
            </w:pPr>
            <w:r>
              <w:rPr>
                <w:rFonts w:ascii="Calibri" w:eastAsia="Calibri" w:hAnsi="Calibri" w:cs="Calibri"/>
                <w:color w:val="000000"/>
                <w:sz w:val="22"/>
                <w:szCs w:val="22"/>
              </w:rPr>
              <w:t>ACC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31F773" w14:textId="77777777" w:rsidR="003443CE" w:rsidRDefault="00CF748D">
            <w:pPr>
              <w:rPr>
                <w:color w:val="000000"/>
                <w:sz w:val="22"/>
                <w:szCs w:val="22"/>
              </w:rPr>
            </w:pPr>
            <w:r>
              <w:rPr>
                <w:rFonts w:ascii="Calibri" w:eastAsia="Calibri" w:hAnsi="Calibri" w:cs="Calibri"/>
                <w:color w:val="000000"/>
                <w:sz w:val="22"/>
                <w:szCs w:val="22"/>
              </w:rPr>
              <w:t>Principles of Accounting I – Financial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EEECA4"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2F91EB5" w14:textId="77777777" w:rsidR="003443CE" w:rsidRDefault="00CF748D">
            <w:pPr>
              <w:rPr>
                <w:color w:val="000000"/>
                <w:sz w:val="22"/>
                <w:szCs w:val="22"/>
              </w:rPr>
            </w:pPr>
            <w:r>
              <w:rPr>
                <w:rFonts w:ascii="Calibri" w:eastAsia="Calibri" w:hAnsi="Calibri" w:cs="Calibri"/>
                <w:color w:val="000000"/>
                <w:sz w:val="22"/>
                <w:szCs w:val="22"/>
              </w:rPr>
              <w:t>ACC 1210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7A1BB209" w14:textId="77777777" w:rsidR="003443CE" w:rsidRDefault="00CF748D">
            <w:pPr>
              <w:jc w:val="center"/>
              <w:rPr>
                <w:color w:val="000000"/>
                <w:sz w:val="22"/>
                <w:szCs w:val="22"/>
              </w:rPr>
            </w:pPr>
            <w:r>
              <w:rPr>
                <w:rFonts w:ascii="Calibri" w:eastAsia="Calibri" w:hAnsi="Calibri" w:cs="Calibri"/>
                <w:color w:val="000000"/>
                <w:sz w:val="22"/>
                <w:szCs w:val="22"/>
              </w:rPr>
              <w:t>x</w:t>
            </w:r>
          </w:p>
        </w:tc>
      </w:tr>
      <w:tr w:rsidR="003443CE" w14:paraId="67CB417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F6D5D9" w14:textId="77777777" w:rsidR="003443CE" w:rsidRDefault="00CF748D">
            <w:pPr>
              <w:rPr>
                <w:color w:val="000000"/>
                <w:sz w:val="22"/>
                <w:szCs w:val="22"/>
              </w:rPr>
            </w:pPr>
            <w:r>
              <w:rPr>
                <w:rFonts w:ascii="Calibri" w:eastAsia="Calibri" w:hAnsi="Calibri" w:cs="Calibri"/>
                <w:color w:val="000000"/>
                <w:sz w:val="22"/>
                <w:szCs w:val="22"/>
              </w:rPr>
              <w:t>ACC 200L</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769E08" w14:textId="77777777" w:rsidR="003443CE" w:rsidRDefault="00CF748D">
            <w:pPr>
              <w:rPr>
                <w:color w:val="000000"/>
                <w:sz w:val="22"/>
                <w:szCs w:val="22"/>
              </w:rPr>
            </w:pPr>
            <w:r>
              <w:rPr>
                <w:rFonts w:ascii="Calibri" w:eastAsia="Calibri" w:hAnsi="Calibri" w:cs="Calibri"/>
                <w:color w:val="000000"/>
                <w:sz w:val="22"/>
                <w:szCs w:val="22"/>
              </w:rPr>
              <w:t>Financial Accounting Lab</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99553A" w14:textId="77777777" w:rsidR="003443CE" w:rsidRDefault="00CF748D">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6674E04" w14:textId="77777777" w:rsidR="003443CE" w:rsidRDefault="003443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4428AEEB" w14:textId="77777777" w:rsidR="003443CE" w:rsidRDefault="00CF748D">
            <w:pPr>
              <w:jc w:val="center"/>
              <w:rPr>
                <w:color w:val="000000"/>
                <w:sz w:val="22"/>
                <w:szCs w:val="22"/>
              </w:rPr>
            </w:pPr>
            <w:r>
              <w:rPr>
                <w:rFonts w:ascii="Calibri" w:eastAsia="Calibri" w:hAnsi="Calibri" w:cs="Calibri"/>
                <w:color w:val="000000"/>
                <w:sz w:val="22"/>
                <w:szCs w:val="22"/>
              </w:rPr>
              <w:t>x</w:t>
            </w:r>
          </w:p>
        </w:tc>
      </w:tr>
      <w:tr w:rsidR="003443CE" w14:paraId="689F7A8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9A5E3E" w14:textId="77777777" w:rsidR="003443CE" w:rsidRDefault="00CF748D">
            <w:pPr>
              <w:rPr>
                <w:color w:val="000000"/>
                <w:sz w:val="22"/>
                <w:szCs w:val="22"/>
              </w:rPr>
            </w:pPr>
            <w:r>
              <w:rPr>
                <w:rFonts w:ascii="Calibri" w:eastAsia="Calibri" w:hAnsi="Calibri" w:cs="Calibri"/>
                <w:color w:val="000000"/>
                <w:sz w:val="22"/>
                <w:szCs w:val="22"/>
              </w:rPr>
              <w:t>ACC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1E7AB0" w14:textId="77777777" w:rsidR="003443CE" w:rsidRDefault="00CF748D">
            <w:pPr>
              <w:rPr>
                <w:color w:val="000000"/>
                <w:sz w:val="22"/>
                <w:szCs w:val="22"/>
              </w:rPr>
            </w:pPr>
            <w:r>
              <w:rPr>
                <w:rFonts w:ascii="Calibri" w:eastAsia="Calibri" w:hAnsi="Calibri" w:cs="Calibri"/>
                <w:color w:val="000000"/>
                <w:sz w:val="22"/>
                <w:szCs w:val="22"/>
              </w:rPr>
              <w:t>Principles of Accounting II – Managerial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55B00A"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4F6472" w14:textId="77777777" w:rsidR="003443CE" w:rsidRDefault="00CF748D">
            <w:pPr>
              <w:rPr>
                <w:color w:val="000000"/>
                <w:sz w:val="22"/>
                <w:szCs w:val="22"/>
              </w:rPr>
            </w:pPr>
            <w:r>
              <w:rPr>
                <w:rFonts w:ascii="Calibri" w:eastAsia="Calibri" w:hAnsi="Calibri" w:cs="Calibri"/>
                <w:color w:val="000000"/>
                <w:sz w:val="22"/>
                <w:szCs w:val="22"/>
              </w:rPr>
              <w:t>ACC 1220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12CD4A13" w14:textId="77777777" w:rsidR="003443CE" w:rsidRDefault="00CF748D">
            <w:pPr>
              <w:jc w:val="center"/>
              <w:rPr>
                <w:color w:val="000000"/>
                <w:sz w:val="22"/>
                <w:szCs w:val="22"/>
              </w:rPr>
            </w:pPr>
            <w:r>
              <w:rPr>
                <w:rFonts w:ascii="Calibri" w:eastAsia="Calibri" w:hAnsi="Calibri" w:cs="Calibri"/>
                <w:color w:val="000000"/>
                <w:sz w:val="22"/>
                <w:szCs w:val="22"/>
              </w:rPr>
              <w:t>x</w:t>
            </w:r>
          </w:p>
        </w:tc>
      </w:tr>
      <w:tr w:rsidR="003443CE" w14:paraId="749A38B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2BFBF6" w14:textId="77777777" w:rsidR="003443CE" w:rsidRDefault="00CF748D">
            <w:pPr>
              <w:rPr>
                <w:color w:val="000000"/>
                <w:sz w:val="22"/>
                <w:szCs w:val="22"/>
              </w:rPr>
            </w:pPr>
            <w:r>
              <w:rPr>
                <w:rFonts w:ascii="Calibri" w:eastAsia="Calibri" w:hAnsi="Calibri" w:cs="Calibri"/>
                <w:color w:val="000000"/>
                <w:sz w:val="22"/>
                <w:szCs w:val="22"/>
              </w:rPr>
              <w:t>BIS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6DD652" w14:textId="77777777" w:rsidR="003443CE" w:rsidRDefault="00CF748D">
            <w:pPr>
              <w:rPr>
                <w:color w:val="000000"/>
                <w:sz w:val="22"/>
                <w:szCs w:val="22"/>
              </w:rPr>
            </w:pPr>
            <w:r>
              <w:rPr>
                <w:rFonts w:ascii="Calibri" w:eastAsia="Calibri" w:hAnsi="Calibri" w:cs="Calibri"/>
                <w:color w:val="000000"/>
                <w:sz w:val="22"/>
                <w:szCs w:val="22"/>
              </w:rPr>
              <w:t>Management Information Systems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C3EC59"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64EBCAA" w14:textId="77777777" w:rsidR="003443CE" w:rsidRDefault="003443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5A8B7A6" w14:textId="77777777" w:rsidR="003443CE" w:rsidRDefault="003443CE">
            <w:pPr>
              <w:jc w:val="center"/>
              <w:rPr>
                <w:color w:val="000000"/>
                <w:sz w:val="22"/>
                <w:szCs w:val="22"/>
              </w:rPr>
            </w:pPr>
          </w:p>
        </w:tc>
      </w:tr>
      <w:tr w:rsidR="003443CE" w14:paraId="136EFF0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7F97E7" w14:textId="77777777" w:rsidR="003443CE" w:rsidRDefault="00CF748D">
            <w:pPr>
              <w:rPr>
                <w:color w:val="000000"/>
                <w:sz w:val="22"/>
                <w:szCs w:val="22"/>
              </w:rPr>
            </w:pPr>
            <w:r>
              <w:rPr>
                <w:rFonts w:ascii="Calibri" w:eastAsia="Calibri" w:hAnsi="Calibri" w:cs="Calibri"/>
                <w:color w:val="000000"/>
                <w:sz w:val="22"/>
                <w:szCs w:val="22"/>
              </w:rPr>
              <w:t>BIS 380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F372D3" w14:textId="77777777" w:rsidR="003443CE" w:rsidRDefault="00CF748D">
            <w:pPr>
              <w:rPr>
                <w:color w:val="000000"/>
                <w:sz w:val="22"/>
                <w:szCs w:val="22"/>
              </w:rPr>
            </w:pPr>
            <w:r>
              <w:rPr>
                <w:rFonts w:ascii="Calibri" w:eastAsia="Calibri" w:hAnsi="Calibri" w:cs="Calibri"/>
                <w:color w:val="000000"/>
                <w:sz w:val="22"/>
                <w:szCs w:val="22"/>
              </w:rPr>
              <w:t>Quantitative Analysis with Excel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88F6CC"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770CA66" w14:textId="77777777" w:rsidR="003443CE" w:rsidRDefault="003443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D11802D" w14:textId="77777777" w:rsidR="003443CE" w:rsidRDefault="003443CE">
            <w:pPr>
              <w:jc w:val="center"/>
              <w:rPr>
                <w:color w:val="000000"/>
                <w:sz w:val="22"/>
                <w:szCs w:val="22"/>
              </w:rPr>
            </w:pPr>
          </w:p>
        </w:tc>
      </w:tr>
      <w:tr w:rsidR="003443CE" w14:paraId="1B07310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39E691" w14:textId="77777777" w:rsidR="003443CE" w:rsidRDefault="00CF748D">
            <w:pPr>
              <w:rPr>
                <w:color w:val="000000"/>
                <w:sz w:val="22"/>
                <w:szCs w:val="22"/>
              </w:rPr>
            </w:pPr>
            <w:r>
              <w:rPr>
                <w:rFonts w:ascii="Calibri" w:eastAsia="Calibri" w:hAnsi="Calibri" w:cs="Calibri"/>
                <w:color w:val="000000"/>
                <w:sz w:val="22"/>
                <w:szCs w:val="22"/>
              </w:rPr>
              <w:t>BUS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4EFF4C" w14:textId="77777777" w:rsidR="003443CE" w:rsidRDefault="00CF748D">
            <w:pPr>
              <w:rPr>
                <w:color w:val="000000"/>
                <w:sz w:val="22"/>
                <w:szCs w:val="22"/>
              </w:rPr>
            </w:pPr>
            <w:r>
              <w:rPr>
                <w:rFonts w:ascii="Calibri" w:eastAsia="Calibri" w:hAnsi="Calibri" w:cs="Calibri"/>
                <w:color w:val="000000"/>
                <w:sz w:val="22"/>
                <w:szCs w:val="22"/>
              </w:rPr>
              <w:t>Haile Professionals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A4F068" w14:textId="77777777" w:rsidR="003443CE" w:rsidRDefault="00CF748D">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BA7B1E8" w14:textId="77777777" w:rsidR="003443CE" w:rsidRDefault="003443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tcPr>
          <w:p w14:paraId="0B60C8E2" w14:textId="77777777" w:rsidR="003443CE" w:rsidRDefault="003443CE">
            <w:pPr>
              <w:jc w:val="center"/>
              <w:rPr>
                <w:color w:val="000000"/>
                <w:sz w:val="22"/>
                <w:szCs w:val="22"/>
              </w:rPr>
            </w:pPr>
          </w:p>
        </w:tc>
      </w:tr>
      <w:tr w:rsidR="003443CE" w14:paraId="3C48660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F1032D" w14:textId="77777777" w:rsidR="003443CE" w:rsidRDefault="00CF748D">
            <w:pPr>
              <w:rPr>
                <w:color w:val="000000"/>
                <w:sz w:val="22"/>
                <w:szCs w:val="22"/>
              </w:rPr>
            </w:pPr>
            <w:r>
              <w:rPr>
                <w:rFonts w:ascii="Calibri" w:eastAsia="Calibri" w:hAnsi="Calibri" w:cs="Calibri"/>
                <w:color w:val="000000"/>
                <w:sz w:val="22"/>
                <w:szCs w:val="22"/>
              </w:rPr>
              <w:t>BUS 230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13DE8B" w14:textId="77777777" w:rsidR="003443CE" w:rsidRDefault="00CF748D">
            <w:pPr>
              <w:rPr>
                <w:color w:val="000000"/>
                <w:sz w:val="22"/>
                <w:szCs w:val="22"/>
              </w:rPr>
            </w:pPr>
            <w:r>
              <w:rPr>
                <w:rFonts w:ascii="Calibri" w:eastAsia="Calibri" w:hAnsi="Calibri" w:cs="Calibri"/>
                <w:color w:val="000000"/>
                <w:sz w:val="22"/>
                <w:szCs w:val="22"/>
              </w:rPr>
              <w:t>Legal Environment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4D4473"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47D456" w14:textId="77777777" w:rsidR="003443CE" w:rsidRDefault="00CF748D">
            <w:pPr>
              <w:rPr>
                <w:color w:val="000000"/>
                <w:sz w:val="22"/>
                <w:szCs w:val="22"/>
              </w:rPr>
            </w:pPr>
            <w:r>
              <w:rPr>
                <w:rFonts w:ascii="Calibri" w:eastAsia="Calibri" w:hAnsi="Calibri" w:cs="Calibri"/>
                <w:color w:val="000000"/>
                <w:sz w:val="22"/>
                <w:szCs w:val="22"/>
              </w:rPr>
              <w:t>LAW 1101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8A991BB" w14:textId="77777777" w:rsidR="003443CE" w:rsidRDefault="00CF748D">
            <w:pPr>
              <w:jc w:val="center"/>
              <w:rPr>
                <w:color w:val="000000"/>
                <w:sz w:val="22"/>
                <w:szCs w:val="22"/>
              </w:rPr>
            </w:pPr>
            <w:r>
              <w:rPr>
                <w:rFonts w:ascii="Calibri" w:eastAsia="Calibri" w:hAnsi="Calibri" w:cs="Calibri"/>
                <w:color w:val="000000"/>
                <w:sz w:val="22"/>
                <w:szCs w:val="22"/>
              </w:rPr>
              <w:t>x</w:t>
            </w:r>
          </w:p>
        </w:tc>
      </w:tr>
      <w:tr w:rsidR="003443CE" w14:paraId="0A6EA7C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7F5377" w14:textId="77777777" w:rsidR="003443CE" w:rsidRDefault="00CF748D">
            <w:pPr>
              <w:rPr>
                <w:color w:val="000000"/>
                <w:sz w:val="22"/>
                <w:szCs w:val="22"/>
              </w:rPr>
            </w:pPr>
            <w:r>
              <w:rPr>
                <w:rFonts w:ascii="Calibri" w:eastAsia="Calibri" w:hAnsi="Calibri" w:cs="Calibri"/>
                <w:color w:val="000000"/>
                <w:sz w:val="22"/>
                <w:szCs w:val="22"/>
              </w:rPr>
              <w:t>BUS 330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B1E128" w14:textId="77777777" w:rsidR="003443CE" w:rsidRDefault="00CF748D">
            <w:pPr>
              <w:rPr>
                <w:color w:val="000000"/>
                <w:sz w:val="22"/>
                <w:szCs w:val="22"/>
              </w:rPr>
            </w:pPr>
            <w:r>
              <w:rPr>
                <w:rFonts w:ascii="Calibri" w:eastAsia="Calibri" w:hAnsi="Calibri" w:cs="Calibri"/>
                <w:color w:val="000000"/>
                <w:sz w:val="22"/>
                <w:szCs w:val="22"/>
              </w:rPr>
              <w:t>Ethics: Managerial Decision-Making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17AF13"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5A422FA" w14:textId="77777777" w:rsidR="003443CE" w:rsidRDefault="003443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4DE97B4" w14:textId="77777777" w:rsidR="003443CE" w:rsidRDefault="003443CE">
            <w:pPr>
              <w:jc w:val="center"/>
              <w:rPr>
                <w:color w:val="000000"/>
                <w:sz w:val="22"/>
                <w:szCs w:val="22"/>
              </w:rPr>
            </w:pPr>
          </w:p>
        </w:tc>
      </w:tr>
      <w:tr w:rsidR="003443CE" w14:paraId="4DE06EB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27AA3A" w14:textId="77777777" w:rsidR="003443CE" w:rsidRDefault="00CF748D">
            <w:pPr>
              <w:rPr>
                <w:color w:val="000000"/>
                <w:sz w:val="22"/>
                <w:szCs w:val="22"/>
              </w:rPr>
            </w:pPr>
            <w:r>
              <w:rPr>
                <w:rFonts w:ascii="Calibri" w:eastAsia="Calibri" w:hAnsi="Calibri" w:cs="Calibri"/>
                <w:color w:val="000000"/>
                <w:sz w:val="22"/>
                <w:szCs w:val="22"/>
              </w:rPr>
              <w:t>ECO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BA559A" w14:textId="77777777" w:rsidR="003443CE" w:rsidRDefault="00CF748D">
            <w:pPr>
              <w:rPr>
                <w:color w:val="000000"/>
                <w:sz w:val="22"/>
                <w:szCs w:val="22"/>
              </w:rPr>
            </w:pPr>
            <w:r>
              <w:rPr>
                <w:rFonts w:ascii="Calibri" w:eastAsia="Calibri" w:hAnsi="Calibri" w:cs="Calibri"/>
                <w:color w:val="000000"/>
                <w:sz w:val="22"/>
                <w:szCs w:val="22"/>
              </w:rPr>
              <w:t>Principles of Macroeconomics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72C951"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A1F021" w14:textId="77777777" w:rsidR="003443CE" w:rsidRDefault="00CF748D">
            <w:pPr>
              <w:rPr>
                <w:color w:val="000000"/>
                <w:sz w:val="22"/>
                <w:szCs w:val="22"/>
              </w:rPr>
            </w:pPr>
            <w:r>
              <w:rPr>
                <w:rFonts w:ascii="Calibri" w:eastAsia="Calibri" w:hAnsi="Calibri" w:cs="Calibri"/>
                <w:color w:val="000000"/>
                <w:sz w:val="22"/>
                <w:szCs w:val="22"/>
              </w:rPr>
              <w:t>ECO 2160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2861BAC" w14:textId="77777777" w:rsidR="003443CE" w:rsidRDefault="00CF748D">
            <w:pPr>
              <w:jc w:val="center"/>
              <w:rPr>
                <w:color w:val="000000"/>
                <w:sz w:val="22"/>
                <w:szCs w:val="22"/>
              </w:rPr>
            </w:pPr>
            <w:r>
              <w:rPr>
                <w:rFonts w:ascii="Calibri" w:eastAsia="Calibri" w:hAnsi="Calibri" w:cs="Calibri"/>
                <w:color w:val="000000"/>
                <w:sz w:val="22"/>
                <w:szCs w:val="22"/>
              </w:rPr>
              <w:t>x</w:t>
            </w:r>
          </w:p>
        </w:tc>
      </w:tr>
      <w:tr w:rsidR="003443CE" w14:paraId="42AA561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0495DC" w14:textId="77777777" w:rsidR="003443CE" w:rsidRDefault="00CF748D">
            <w:pPr>
              <w:rPr>
                <w:color w:val="000000"/>
                <w:sz w:val="22"/>
                <w:szCs w:val="22"/>
              </w:rPr>
            </w:pPr>
            <w:r>
              <w:rPr>
                <w:rFonts w:ascii="Calibri" w:eastAsia="Calibri" w:hAnsi="Calibri" w:cs="Calibri"/>
                <w:color w:val="000000"/>
                <w:sz w:val="22"/>
                <w:szCs w:val="22"/>
              </w:rPr>
              <w:t>ECO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F5ECEA" w14:textId="77777777" w:rsidR="003443CE" w:rsidRDefault="00CF748D">
            <w:pPr>
              <w:rPr>
                <w:color w:val="000000"/>
                <w:sz w:val="22"/>
                <w:szCs w:val="22"/>
              </w:rPr>
            </w:pPr>
            <w:r>
              <w:rPr>
                <w:rFonts w:ascii="Calibri" w:eastAsia="Calibri" w:hAnsi="Calibri" w:cs="Calibri"/>
                <w:color w:val="000000"/>
                <w:sz w:val="22"/>
                <w:szCs w:val="22"/>
              </w:rPr>
              <w:t>Principles of Microeconomics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8EBE99"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32DB82" w14:textId="77777777" w:rsidR="003443CE" w:rsidRDefault="00CF748D">
            <w:pPr>
              <w:rPr>
                <w:color w:val="000000"/>
                <w:sz w:val="22"/>
                <w:szCs w:val="22"/>
              </w:rPr>
            </w:pPr>
            <w:r>
              <w:rPr>
                <w:rFonts w:ascii="Calibri" w:eastAsia="Calibri" w:hAnsi="Calibri" w:cs="Calibri"/>
                <w:color w:val="000000"/>
                <w:sz w:val="22"/>
                <w:szCs w:val="22"/>
              </w:rPr>
              <w:t>ECO 2180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421BE198" w14:textId="77777777" w:rsidR="003443CE" w:rsidRDefault="00CF748D">
            <w:pPr>
              <w:jc w:val="center"/>
              <w:rPr>
                <w:color w:val="000000"/>
                <w:sz w:val="22"/>
                <w:szCs w:val="22"/>
              </w:rPr>
            </w:pPr>
            <w:r>
              <w:rPr>
                <w:rFonts w:ascii="Calibri" w:eastAsia="Calibri" w:hAnsi="Calibri" w:cs="Calibri"/>
                <w:color w:val="000000"/>
                <w:sz w:val="22"/>
                <w:szCs w:val="22"/>
              </w:rPr>
              <w:t>x</w:t>
            </w:r>
          </w:p>
        </w:tc>
      </w:tr>
      <w:tr w:rsidR="003443CE" w14:paraId="7615D75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B684D5" w14:textId="77777777" w:rsidR="003443CE" w:rsidRDefault="00CF748D">
            <w:pPr>
              <w:rPr>
                <w:color w:val="000000"/>
                <w:sz w:val="22"/>
                <w:szCs w:val="22"/>
              </w:rPr>
            </w:pPr>
            <w:r>
              <w:rPr>
                <w:rFonts w:ascii="Calibri" w:eastAsia="Calibri" w:hAnsi="Calibri" w:cs="Calibri"/>
                <w:color w:val="000000"/>
                <w:sz w:val="22"/>
                <w:szCs w:val="22"/>
              </w:rPr>
              <w:t>ECO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12A13E" w14:textId="77777777" w:rsidR="003443CE" w:rsidRDefault="00CF748D">
            <w:pPr>
              <w:rPr>
                <w:color w:val="000000"/>
                <w:sz w:val="22"/>
                <w:szCs w:val="22"/>
              </w:rPr>
            </w:pPr>
            <w:r>
              <w:rPr>
                <w:rFonts w:ascii="Calibri" w:eastAsia="Calibri" w:hAnsi="Calibri" w:cs="Calibri"/>
                <w:color w:val="000000"/>
                <w:sz w:val="22"/>
                <w:szCs w:val="22"/>
              </w:rPr>
              <w:t>International Context for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C09467"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C09F4D5" w14:textId="77777777" w:rsidR="003443CE" w:rsidRDefault="003443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50258CE" w14:textId="77777777" w:rsidR="003443CE" w:rsidRDefault="003443CE">
            <w:pPr>
              <w:jc w:val="center"/>
              <w:rPr>
                <w:color w:val="000000"/>
                <w:sz w:val="22"/>
                <w:szCs w:val="22"/>
              </w:rPr>
            </w:pPr>
          </w:p>
        </w:tc>
      </w:tr>
      <w:tr w:rsidR="003443CE" w14:paraId="5E39431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F2EBDD" w14:textId="77777777" w:rsidR="003443CE" w:rsidRDefault="00CF748D">
            <w:pPr>
              <w:rPr>
                <w:color w:val="000000"/>
                <w:sz w:val="22"/>
                <w:szCs w:val="22"/>
              </w:rPr>
            </w:pPr>
            <w:r>
              <w:rPr>
                <w:rFonts w:ascii="Calibri" w:eastAsia="Calibri" w:hAnsi="Calibri" w:cs="Calibri"/>
                <w:color w:val="000000"/>
                <w:sz w:val="22"/>
                <w:szCs w:val="22"/>
              </w:rPr>
              <w:t>FIN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4F4D3D" w14:textId="77777777" w:rsidR="003443CE" w:rsidRDefault="00CF748D">
            <w:pPr>
              <w:rPr>
                <w:color w:val="000000"/>
                <w:sz w:val="22"/>
                <w:szCs w:val="22"/>
              </w:rPr>
            </w:pPr>
            <w:r>
              <w:rPr>
                <w:rFonts w:ascii="Calibri" w:eastAsia="Calibri" w:hAnsi="Calibri" w:cs="Calibri"/>
                <w:color w:val="000000"/>
                <w:sz w:val="22"/>
                <w:szCs w:val="22"/>
              </w:rPr>
              <w:t>Principles of Finance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52C95E"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403FB6F" w14:textId="77777777" w:rsidR="003443CE" w:rsidRDefault="003443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7D19476" w14:textId="77777777" w:rsidR="003443CE" w:rsidRDefault="003443CE">
            <w:pPr>
              <w:jc w:val="center"/>
              <w:rPr>
                <w:color w:val="000000"/>
                <w:sz w:val="22"/>
                <w:szCs w:val="22"/>
              </w:rPr>
            </w:pPr>
          </w:p>
        </w:tc>
      </w:tr>
      <w:tr w:rsidR="003443CE" w14:paraId="7967908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D09DFA" w14:textId="77777777" w:rsidR="003443CE" w:rsidRDefault="00CF748D">
            <w:pPr>
              <w:rPr>
                <w:color w:val="000000"/>
                <w:sz w:val="22"/>
                <w:szCs w:val="22"/>
              </w:rPr>
            </w:pPr>
            <w:r>
              <w:rPr>
                <w:rFonts w:ascii="Calibri" w:eastAsia="Calibri" w:hAnsi="Calibri" w:cs="Calibri"/>
                <w:color w:val="000000"/>
                <w:sz w:val="22"/>
                <w:szCs w:val="22"/>
              </w:rPr>
              <w:t>MAT 114</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4975FC" w14:textId="77777777" w:rsidR="003443CE" w:rsidRDefault="00CF748D">
            <w:pPr>
              <w:rPr>
                <w:color w:val="000000"/>
                <w:sz w:val="22"/>
                <w:szCs w:val="22"/>
              </w:rPr>
            </w:pPr>
            <w:r>
              <w:rPr>
                <w:rFonts w:ascii="Calibri" w:eastAsia="Calibri" w:hAnsi="Calibri" w:cs="Calibri"/>
                <w:color w:val="000000"/>
                <w:sz w:val="22"/>
                <w:szCs w:val="22"/>
              </w:rPr>
              <w:t>Finite Mathematics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40092F"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AD123D" w14:textId="77777777" w:rsidR="003443CE" w:rsidRDefault="00CF748D">
            <w:pPr>
              <w:rPr>
                <w:color w:val="000000"/>
                <w:sz w:val="22"/>
                <w:szCs w:val="22"/>
              </w:rPr>
            </w:pPr>
            <w:r>
              <w:rPr>
                <w:rFonts w:ascii="Calibri" w:eastAsia="Calibri" w:hAnsi="Calibri" w:cs="Calibri"/>
                <w:color w:val="000000"/>
                <w:sz w:val="22"/>
                <w:szCs w:val="22"/>
              </w:rPr>
              <w:t>MAT 1460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1A1708D" w14:textId="77777777" w:rsidR="003443CE" w:rsidRDefault="003443CE">
            <w:pPr>
              <w:jc w:val="center"/>
              <w:rPr>
                <w:color w:val="000000"/>
                <w:sz w:val="22"/>
                <w:szCs w:val="22"/>
              </w:rPr>
            </w:pPr>
          </w:p>
        </w:tc>
      </w:tr>
      <w:tr w:rsidR="003443CE" w14:paraId="2E8E062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20C445" w14:textId="77777777" w:rsidR="003443CE" w:rsidRDefault="00CF748D">
            <w:pPr>
              <w:rPr>
                <w:color w:val="000000"/>
                <w:sz w:val="22"/>
                <w:szCs w:val="22"/>
              </w:rPr>
            </w:pPr>
            <w:r>
              <w:rPr>
                <w:rFonts w:ascii="Calibri" w:eastAsia="Calibri" w:hAnsi="Calibri" w:cs="Calibri"/>
                <w:color w:val="000000"/>
                <w:sz w:val="22"/>
                <w:szCs w:val="22"/>
              </w:rPr>
              <w:t>MGT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163F25" w14:textId="77777777" w:rsidR="003443CE" w:rsidRDefault="00CF748D">
            <w:pPr>
              <w:rPr>
                <w:color w:val="000000"/>
                <w:sz w:val="22"/>
                <w:szCs w:val="22"/>
              </w:rPr>
            </w:pPr>
            <w:r>
              <w:rPr>
                <w:rFonts w:ascii="Calibri" w:eastAsia="Calibri" w:hAnsi="Calibri" w:cs="Calibri"/>
                <w:color w:val="000000"/>
                <w:sz w:val="22"/>
                <w:szCs w:val="22"/>
              </w:rPr>
              <w:t>Behavior in Organizations: Understanding Organizational Life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812B22"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3609623" w14:textId="77777777" w:rsidR="003443CE" w:rsidRDefault="003443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B6C8DF1" w14:textId="77777777" w:rsidR="003443CE" w:rsidRDefault="003443CE">
            <w:pPr>
              <w:jc w:val="center"/>
              <w:rPr>
                <w:color w:val="000000"/>
                <w:sz w:val="22"/>
                <w:szCs w:val="22"/>
              </w:rPr>
            </w:pPr>
          </w:p>
        </w:tc>
      </w:tr>
      <w:tr w:rsidR="003443CE" w14:paraId="6943AAE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8E06F1" w14:textId="77777777" w:rsidR="003443CE" w:rsidRDefault="00CF748D">
            <w:pPr>
              <w:rPr>
                <w:color w:val="000000"/>
                <w:sz w:val="22"/>
                <w:szCs w:val="22"/>
              </w:rPr>
            </w:pPr>
            <w:r>
              <w:rPr>
                <w:rFonts w:ascii="Calibri" w:eastAsia="Calibri" w:hAnsi="Calibri" w:cs="Calibri"/>
                <w:color w:val="000000"/>
                <w:sz w:val="22"/>
                <w:szCs w:val="22"/>
              </w:rPr>
              <w:t>MGT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AD150D" w14:textId="77777777" w:rsidR="003443CE" w:rsidRDefault="00CF748D">
            <w:pPr>
              <w:rPr>
                <w:color w:val="000000"/>
                <w:sz w:val="22"/>
                <w:szCs w:val="22"/>
              </w:rPr>
            </w:pPr>
            <w:r>
              <w:rPr>
                <w:rFonts w:ascii="Calibri" w:eastAsia="Calibri" w:hAnsi="Calibri" w:cs="Calibri"/>
                <w:color w:val="000000"/>
                <w:sz w:val="22"/>
                <w:szCs w:val="22"/>
              </w:rPr>
              <w:t>Operations Management in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0D9B32"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C079039" w14:textId="77777777" w:rsidR="003443CE" w:rsidRDefault="003443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934CA5A" w14:textId="77777777" w:rsidR="003443CE" w:rsidRDefault="003443CE">
            <w:pPr>
              <w:jc w:val="center"/>
              <w:rPr>
                <w:color w:val="000000"/>
                <w:sz w:val="22"/>
                <w:szCs w:val="22"/>
              </w:rPr>
            </w:pPr>
          </w:p>
        </w:tc>
      </w:tr>
      <w:tr w:rsidR="003443CE" w14:paraId="605B752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0008FA" w14:textId="77777777" w:rsidR="003443CE" w:rsidRDefault="00CF748D">
            <w:pPr>
              <w:rPr>
                <w:color w:val="000000"/>
                <w:sz w:val="22"/>
                <w:szCs w:val="22"/>
              </w:rPr>
            </w:pPr>
            <w:r>
              <w:rPr>
                <w:rFonts w:ascii="Calibri" w:eastAsia="Calibri" w:hAnsi="Calibri" w:cs="Calibri"/>
                <w:color w:val="000000"/>
                <w:sz w:val="22"/>
                <w:szCs w:val="22"/>
              </w:rPr>
              <w:t>MGT 490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654D56" w14:textId="77777777" w:rsidR="003443CE" w:rsidRDefault="00CF748D">
            <w:pPr>
              <w:rPr>
                <w:color w:val="000000"/>
                <w:sz w:val="22"/>
                <w:szCs w:val="22"/>
              </w:rPr>
            </w:pPr>
            <w:r>
              <w:rPr>
                <w:rFonts w:ascii="Calibri" w:eastAsia="Calibri" w:hAnsi="Calibri" w:cs="Calibri"/>
                <w:color w:val="000000"/>
                <w:sz w:val="22"/>
                <w:szCs w:val="22"/>
              </w:rPr>
              <w:t>Business Policy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54D95F"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723F88A" w14:textId="77777777" w:rsidR="003443CE" w:rsidRDefault="003443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A0296AE" w14:textId="77777777" w:rsidR="003443CE" w:rsidRDefault="003443CE">
            <w:pPr>
              <w:jc w:val="center"/>
              <w:rPr>
                <w:color w:val="000000"/>
                <w:sz w:val="22"/>
                <w:szCs w:val="22"/>
              </w:rPr>
            </w:pPr>
          </w:p>
        </w:tc>
      </w:tr>
      <w:tr w:rsidR="003443CE" w14:paraId="3D6D615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AAB1F0" w14:textId="77777777" w:rsidR="003443CE" w:rsidRDefault="00CF748D">
            <w:pPr>
              <w:rPr>
                <w:color w:val="000000"/>
                <w:sz w:val="22"/>
                <w:szCs w:val="22"/>
              </w:rPr>
            </w:pPr>
            <w:r>
              <w:rPr>
                <w:rFonts w:ascii="Calibri" w:eastAsia="Calibri" w:hAnsi="Calibri" w:cs="Calibri"/>
                <w:color w:val="000000"/>
                <w:sz w:val="22"/>
                <w:szCs w:val="22"/>
              </w:rPr>
              <w:t>MKT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790A52" w14:textId="77777777" w:rsidR="003443CE" w:rsidRDefault="00CF748D">
            <w:pPr>
              <w:rPr>
                <w:color w:val="000000"/>
                <w:sz w:val="22"/>
                <w:szCs w:val="22"/>
              </w:rPr>
            </w:pPr>
            <w:r>
              <w:rPr>
                <w:rFonts w:ascii="Calibri" w:eastAsia="Calibri" w:hAnsi="Calibri" w:cs="Calibri"/>
                <w:color w:val="000000"/>
                <w:sz w:val="22"/>
                <w:szCs w:val="22"/>
              </w:rPr>
              <w:t>Principles of Marketing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8DC63A"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FA8220" w14:textId="77777777" w:rsidR="003443CE" w:rsidRDefault="00CF748D">
            <w:pPr>
              <w:rPr>
                <w:color w:val="000000"/>
                <w:sz w:val="22"/>
                <w:szCs w:val="22"/>
              </w:rPr>
            </w:pPr>
            <w:r>
              <w:rPr>
                <w:rFonts w:ascii="Calibri" w:eastAsia="Calibri" w:hAnsi="Calibri" w:cs="Calibri"/>
                <w:color w:val="000000"/>
                <w:sz w:val="22"/>
                <w:szCs w:val="22"/>
              </w:rPr>
              <w:t>MRK 2101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25EE468" w14:textId="77777777" w:rsidR="003443CE" w:rsidRDefault="00CF748D">
            <w:pPr>
              <w:jc w:val="center"/>
              <w:rPr>
                <w:color w:val="000000"/>
                <w:sz w:val="22"/>
                <w:szCs w:val="22"/>
              </w:rPr>
            </w:pPr>
            <w:r>
              <w:rPr>
                <w:rFonts w:ascii="Calibri" w:eastAsia="Calibri" w:hAnsi="Calibri" w:cs="Calibri"/>
                <w:color w:val="000000"/>
                <w:sz w:val="22"/>
                <w:szCs w:val="22"/>
              </w:rPr>
              <w:t>x</w:t>
            </w:r>
          </w:p>
        </w:tc>
      </w:tr>
      <w:tr w:rsidR="003443CE" w14:paraId="2738D01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3D2918" w14:textId="77777777" w:rsidR="003443CE" w:rsidRDefault="00CF748D">
            <w:pPr>
              <w:rPr>
                <w:color w:val="000000"/>
                <w:sz w:val="22"/>
                <w:szCs w:val="22"/>
              </w:rPr>
            </w:pPr>
            <w:r>
              <w:rPr>
                <w:rFonts w:ascii="Calibri" w:eastAsia="Calibri" w:hAnsi="Calibri" w:cs="Calibri"/>
                <w:color w:val="000000"/>
                <w:sz w:val="22"/>
                <w:szCs w:val="22"/>
              </w:rPr>
              <w:t>STA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5E3E4E" w14:textId="77777777" w:rsidR="003443CE" w:rsidRDefault="00CF748D">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892634"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8B7A00" w14:textId="77777777" w:rsidR="003443CE" w:rsidRDefault="00CF748D">
            <w:pPr>
              <w:rPr>
                <w:color w:val="000000"/>
                <w:sz w:val="22"/>
                <w:szCs w:val="22"/>
              </w:rPr>
            </w:pPr>
            <w:r>
              <w:rPr>
                <w:rFonts w:ascii="Calibri" w:eastAsia="Calibri" w:hAnsi="Calibri" w:cs="Calibri"/>
                <w:color w:val="000000"/>
                <w:sz w:val="22"/>
                <w:szCs w:val="22"/>
              </w:rPr>
              <w:t>MAT 2170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4D41510" w14:textId="77777777" w:rsidR="003443CE" w:rsidRDefault="00CF748D">
            <w:pPr>
              <w:jc w:val="center"/>
              <w:rPr>
                <w:color w:val="000000"/>
                <w:sz w:val="22"/>
                <w:szCs w:val="22"/>
              </w:rPr>
            </w:pPr>
            <w:r>
              <w:rPr>
                <w:rFonts w:ascii="Calibri" w:eastAsia="Calibri" w:hAnsi="Calibri" w:cs="Calibri"/>
                <w:color w:val="000000"/>
                <w:sz w:val="22"/>
                <w:szCs w:val="22"/>
              </w:rPr>
              <w:t>x</w:t>
            </w:r>
          </w:p>
        </w:tc>
      </w:tr>
      <w:tr w:rsidR="003443CE" w14:paraId="40C1C66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4993F4EC" w14:textId="77777777" w:rsidR="003443CE" w:rsidRDefault="003443CE">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27D128" w14:textId="77777777" w:rsidR="003443CE" w:rsidRDefault="00CF748D">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8FDA0D" w14:textId="77777777" w:rsidR="003443CE" w:rsidRDefault="00CF748D">
            <w:pPr>
              <w:jc w:val="center"/>
              <w:rPr>
                <w:color w:val="000000"/>
                <w:sz w:val="22"/>
                <w:szCs w:val="22"/>
              </w:rPr>
            </w:pPr>
            <w:r>
              <w:rPr>
                <w:rFonts w:ascii="Calibri" w:eastAsia="Calibri" w:hAnsi="Calibri" w:cs="Calibri"/>
                <w:b/>
                <w:bCs/>
                <w:color w:val="000000"/>
                <w:sz w:val="22"/>
                <w:szCs w:val="22"/>
              </w:rPr>
              <w:t>50</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FACFB7D" w14:textId="77777777" w:rsidR="003443CE" w:rsidRDefault="003443CE">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A38D14A" w14:textId="77777777" w:rsidR="003443CE" w:rsidRDefault="003443CE">
            <w:pPr>
              <w:jc w:val="center"/>
              <w:rPr>
                <w:color w:val="000000"/>
                <w:sz w:val="22"/>
                <w:szCs w:val="22"/>
              </w:rPr>
            </w:pPr>
          </w:p>
        </w:tc>
      </w:tr>
      <w:tr w:rsidR="003443CE" w14:paraId="19CF8F4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4E5DC19" w14:textId="77777777" w:rsidR="003443CE" w:rsidRDefault="003443CE">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399421" w14:textId="77777777" w:rsidR="003443CE" w:rsidRDefault="00CF748D">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F4A926" w14:textId="77777777" w:rsidR="003443CE" w:rsidRDefault="00CF748D">
            <w:pPr>
              <w:jc w:val="center"/>
              <w:rPr>
                <w:color w:val="000000"/>
                <w:sz w:val="22"/>
                <w:szCs w:val="22"/>
              </w:rPr>
            </w:pPr>
            <w:r>
              <w:rPr>
                <w:rFonts w:ascii="Calibri" w:eastAsia="Calibri" w:hAnsi="Calibri" w:cs="Calibri"/>
                <w:b/>
                <w:bCs/>
                <w:color w:val="000000"/>
                <w:sz w:val="22"/>
                <w:szCs w:val="22"/>
              </w:rPr>
              <w:t>22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D0A1DF9" w14:textId="77777777" w:rsidR="003443CE" w:rsidRDefault="003443CE">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82CCD5E" w14:textId="77777777" w:rsidR="003443CE" w:rsidRDefault="003443CE">
            <w:pPr>
              <w:jc w:val="center"/>
              <w:rPr>
                <w:color w:val="000000"/>
                <w:sz w:val="22"/>
                <w:szCs w:val="22"/>
              </w:rPr>
            </w:pPr>
          </w:p>
        </w:tc>
      </w:tr>
      <w:tr w:rsidR="003443CE" w14:paraId="0C3E67E2"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4AB8617F" w14:textId="77777777" w:rsidR="003443CE" w:rsidRDefault="003443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E8122A6" w14:textId="77777777" w:rsidR="003443CE" w:rsidRDefault="00CF748D">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B1B0827" w14:textId="77777777" w:rsidR="003443CE" w:rsidRDefault="00CF748D">
            <w:pPr>
              <w:jc w:val="center"/>
              <w:rPr>
                <w:color w:val="000000"/>
                <w:sz w:val="22"/>
                <w:szCs w:val="22"/>
              </w:rPr>
            </w:pPr>
            <w:r>
              <w:rPr>
                <w:rFonts w:ascii="Calibri" w:eastAsia="Calibri" w:hAnsi="Calibri" w:cs="Calibri"/>
                <w:b/>
                <w:bCs/>
                <w:color w:val="000000"/>
                <w:sz w:val="22"/>
                <w:szCs w:val="22"/>
              </w:rPr>
              <w:t>28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3714B5CE" w14:textId="77777777" w:rsidR="003443CE" w:rsidRDefault="003443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308F806B" w14:textId="77777777" w:rsidR="003443CE" w:rsidRDefault="003443CE">
            <w:pPr>
              <w:jc w:val="center"/>
              <w:rPr>
                <w:color w:val="000000"/>
                <w:sz w:val="22"/>
                <w:szCs w:val="22"/>
              </w:rPr>
            </w:pPr>
          </w:p>
        </w:tc>
      </w:tr>
    </w:tbl>
    <w:p w14:paraId="512408DD" w14:textId="77777777" w:rsidR="003443CE" w:rsidRDefault="00CF748D">
      <w:pPr>
        <w:rPr>
          <w:sz w:val="22"/>
          <w:szCs w:val="22"/>
        </w:rPr>
      </w:pPr>
      <w:r>
        <w:rPr>
          <w:rFonts w:ascii="Calibri" w:eastAsia="Calibri" w:hAnsi="Calibri" w:cs="Calibri"/>
          <w:sz w:val="22"/>
          <w:szCs w:val="22"/>
        </w:rPr>
        <w:t>Transfer students with an AS in Business Administration who earned a C- or better in ACC 1210 at Sinclair College are not required to complete ACC 200L at NKU.</w:t>
      </w:r>
    </w:p>
    <w:p w14:paraId="6E74F63A" w14:textId="77777777" w:rsidR="003443CE" w:rsidRDefault="003443CE">
      <w:pPr>
        <w:pStyle w:val="Heading4"/>
        <w:keepLines/>
        <w:spacing w:before="40" w:after="0" w:line="259" w:lineRule="auto"/>
        <w:rPr>
          <w:sz w:val="22"/>
          <w:szCs w:val="22"/>
        </w:rPr>
      </w:pPr>
    </w:p>
    <w:p w14:paraId="1816F726" w14:textId="77777777" w:rsidR="003443CE" w:rsidRDefault="003443CE"/>
    <w:p w14:paraId="44142BD2" w14:textId="77777777" w:rsidR="003443CE" w:rsidRDefault="00CF748D">
      <w:pPr>
        <w:pStyle w:val="Heading4"/>
        <w:keepLines/>
        <w:spacing w:before="40" w:after="0" w:line="259" w:lineRule="auto"/>
        <w:rPr>
          <w:sz w:val="22"/>
          <w:szCs w:val="22"/>
        </w:rPr>
      </w:pPr>
      <w:r>
        <w:rPr>
          <w:rFonts w:ascii="Calibri" w:eastAsia="Calibri" w:hAnsi="Calibri" w:cs="Calibri"/>
          <w:sz w:val="22"/>
          <w:szCs w:val="22"/>
        </w:rPr>
        <w:t>Category 3: NKU Major Requirements for the BSBA – General Business</w:t>
      </w:r>
    </w:p>
    <w:p w14:paraId="54E1E7E9" w14:textId="77777777" w:rsidR="003443CE" w:rsidRDefault="003443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19"/>
        <w:gridCol w:w="4159"/>
        <w:gridCol w:w="987"/>
        <w:gridCol w:w="1426"/>
        <w:gridCol w:w="1246"/>
      </w:tblGrid>
      <w:tr w:rsidR="003443CE" w14:paraId="1180C8C1"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98AC090" w14:textId="77777777" w:rsidR="003443CE" w:rsidRDefault="00CF748D">
            <w:pPr>
              <w:jc w:val="center"/>
              <w:rPr>
                <w:color w:val="000000"/>
                <w:sz w:val="22"/>
                <w:szCs w:val="22"/>
              </w:rPr>
            </w:pPr>
            <w:r>
              <w:rPr>
                <w:rFonts w:ascii="Calibri" w:eastAsia="Calibri" w:hAnsi="Calibri" w:cs="Calibri"/>
                <w:b/>
                <w:bCs/>
                <w:color w:val="000000"/>
                <w:sz w:val="22"/>
                <w:szCs w:val="22"/>
              </w:rPr>
              <w:t>NKU</w:t>
            </w:r>
          </w:p>
          <w:p w14:paraId="5B0A5C3B" w14:textId="77777777" w:rsidR="003443CE" w:rsidRDefault="00CF748D">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7813075" w14:textId="77777777" w:rsidR="003443CE" w:rsidRDefault="00CF748D">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22CB6FE" w14:textId="77777777" w:rsidR="003443CE" w:rsidRDefault="00CF748D">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8751AD8" w14:textId="77777777" w:rsidR="003443CE" w:rsidRDefault="00CF748D">
            <w:pPr>
              <w:jc w:val="center"/>
              <w:rPr>
                <w:color w:val="000000"/>
                <w:sz w:val="22"/>
                <w:szCs w:val="22"/>
              </w:rPr>
            </w:pPr>
            <w:r>
              <w:rPr>
                <w:rFonts w:ascii="Calibri" w:eastAsia="Calibri" w:hAnsi="Calibri" w:cs="Calibri"/>
                <w:b/>
                <w:bCs/>
                <w:color w:val="000000"/>
                <w:sz w:val="22"/>
                <w:szCs w:val="22"/>
              </w:rPr>
              <w:t>Sinclair</w:t>
            </w:r>
          </w:p>
          <w:p w14:paraId="7F93B1F2" w14:textId="77777777" w:rsidR="003443CE" w:rsidRDefault="00CF748D">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01E9D2E" w14:textId="77777777" w:rsidR="003443CE" w:rsidRDefault="00CF748D">
            <w:pPr>
              <w:jc w:val="center"/>
              <w:rPr>
                <w:color w:val="000000"/>
                <w:sz w:val="22"/>
                <w:szCs w:val="22"/>
              </w:rPr>
            </w:pPr>
            <w:r>
              <w:rPr>
                <w:rFonts w:ascii="Calibri" w:eastAsia="Calibri" w:hAnsi="Calibri" w:cs="Calibri"/>
                <w:b/>
                <w:bCs/>
                <w:color w:val="000000"/>
                <w:sz w:val="22"/>
                <w:szCs w:val="22"/>
              </w:rPr>
              <w:t>Taken at Sinclair</w:t>
            </w:r>
          </w:p>
        </w:tc>
      </w:tr>
      <w:tr w:rsidR="003443CE" w14:paraId="3D16177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4A23BD4" w14:textId="77777777" w:rsidR="003443CE" w:rsidRDefault="00CF748D">
            <w:pPr>
              <w:rPr>
                <w:color w:val="000000"/>
                <w:sz w:val="22"/>
                <w:szCs w:val="22"/>
              </w:rPr>
            </w:pPr>
            <w:r>
              <w:rPr>
                <w:rFonts w:ascii="Calibri" w:eastAsia="Calibri" w:hAnsi="Calibri" w:cs="Calibri"/>
                <w:color w:val="000000"/>
                <w:sz w:val="22"/>
                <w:szCs w:val="22"/>
              </w:rPr>
              <w:t>MGT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DDF1D5" w14:textId="77777777" w:rsidR="003443CE" w:rsidRDefault="00CF748D">
            <w:pPr>
              <w:rPr>
                <w:color w:val="000000"/>
                <w:sz w:val="22"/>
                <w:szCs w:val="22"/>
              </w:rPr>
            </w:pPr>
            <w:r>
              <w:rPr>
                <w:rFonts w:ascii="Calibri" w:eastAsia="Calibri" w:hAnsi="Calibri" w:cs="Calibri"/>
                <w:color w:val="000000"/>
                <w:sz w:val="22"/>
                <w:szCs w:val="22"/>
              </w:rPr>
              <w:t>Business Management Principles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934C9A" w14:textId="77777777" w:rsidR="003443CE" w:rsidRDefault="00CF748D">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4EE69B8" w14:textId="77777777" w:rsidR="003443CE" w:rsidRDefault="00CF748D">
            <w:pPr>
              <w:rPr>
                <w:color w:val="000000"/>
                <w:sz w:val="22"/>
                <w:szCs w:val="22"/>
              </w:rPr>
            </w:pPr>
            <w:r>
              <w:rPr>
                <w:rFonts w:ascii="Calibri" w:eastAsia="Calibri" w:hAnsi="Calibri" w:cs="Calibri"/>
                <w:color w:val="000000"/>
                <w:sz w:val="22"/>
                <w:szCs w:val="22"/>
              </w:rPr>
              <w:t>MAN 2150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195A6D0C" w14:textId="77777777" w:rsidR="003443CE" w:rsidRDefault="00CF748D">
            <w:pPr>
              <w:jc w:val="center"/>
              <w:rPr>
                <w:color w:val="000000"/>
                <w:sz w:val="22"/>
                <w:szCs w:val="22"/>
              </w:rPr>
            </w:pPr>
            <w:r>
              <w:rPr>
                <w:rFonts w:ascii="Calibri" w:eastAsia="Calibri" w:hAnsi="Calibri" w:cs="Calibri"/>
                <w:color w:val="000000"/>
                <w:sz w:val="22"/>
                <w:szCs w:val="22"/>
              </w:rPr>
              <w:t>x</w:t>
            </w:r>
          </w:p>
        </w:tc>
      </w:tr>
      <w:tr w:rsidR="003443CE" w14:paraId="7B38171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38FDDBF" w14:textId="77777777" w:rsidR="003443CE" w:rsidRDefault="00CF748D">
            <w:pPr>
              <w:rPr>
                <w:color w:val="000000"/>
                <w:sz w:val="22"/>
                <w:szCs w:val="22"/>
              </w:rPr>
            </w:pPr>
            <w:r>
              <w:rPr>
                <w:rFonts w:ascii="Calibri" w:eastAsia="Calibri" w:hAnsi="Calibri" w:cs="Calibri"/>
                <w:color w:val="000000"/>
                <w:sz w:val="22"/>
                <w:szCs w:val="22"/>
              </w:rPr>
              <w:t>Select 6:</w:t>
            </w:r>
          </w:p>
          <w:p w14:paraId="113A98DE" w14:textId="77777777" w:rsidR="003443CE" w:rsidRDefault="00CF748D">
            <w:pPr>
              <w:rPr>
                <w:color w:val="000000"/>
                <w:sz w:val="22"/>
                <w:szCs w:val="22"/>
              </w:rPr>
            </w:pPr>
            <w:r>
              <w:rPr>
                <w:rFonts w:ascii="Calibri" w:eastAsia="Calibri" w:hAnsi="Calibri" w:cs="Calibri"/>
                <w:color w:val="000000"/>
                <w:sz w:val="22"/>
                <w:szCs w:val="22"/>
              </w:rPr>
              <w:t xml:space="preserve">  ACC 3/4XX</w:t>
            </w:r>
          </w:p>
          <w:p w14:paraId="10074422" w14:textId="77777777" w:rsidR="003443CE" w:rsidRDefault="00CF748D">
            <w:pPr>
              <w:rPr>
                <w:color w:val="000000"/>
                <w:sz w:val="22"/>
                <w:szCs w:val="22"/>
              </w:rPr>
            </w:pPr>
            <w:r>
              <w:rPr>
                <w:rFonts w:ascii="Calibri" w:eastAsia="Calibri" w:hAnsi="Calibri" w:cs="Calibri"/>
                <w:color w:val="000000"/>
                <w:sz w:val="22"/>
                <w:szCs w:val="22"/>
              </w:rPr>
              <w:t xml:space="preserve">  BIS 3/4XX</w:t>
            </w:r>
          </w:p>
          <w:p w14:paraId="01CD8AC5" w14:textId="77777777" w:rsidR="003443CE" w:rsidRDefault="00CF748D">
            <w:pPr>
              <w:rPr>
                <w:color w:val="000000"/>
                <w:sz w:val="22"/>
                <w:szCs w:val="22"/>
              </w:rPr>
            </w:pPr>
            <w:r>
              <w:rPr>
                <w:rFonts w:ascii="Calibri" w:eastAsia="Calibri" w:hAnsi="Calibri" w:cs="Calibri"/>
                <w:color w:val="000000"/>
                <w:sz w:val="22"/>
                <w:szCs w:val="22"/>
              </w:rPr>
              <w:t xml:space="preserve">  ENTP 3/4XX</w:t>
            </w:r>
          </w:p>
          <w:p w14:paraId="455166CE" w14:textId="77777777" w:rsidR="003443CE" w:rsidRDefault="00CF748D">
            <w:pPr>
              <w:rPr>
                <w:color w:val="000000"/>
                <w:sz w:val="22"/>
                <w:szCs w:val="22"/>
              </w:rPr>
            </w:pPr>
            <w:r>
              <w:rPr>
                <w:rFonts w:ascii="Calibri" w:eastAsia="Calibri" w:hAnsi="Calibri" w:cs="Calibri"/>
                <w:color w:val="000000"/>
                <w:sz w:val="22"/>
                <w:szCs w:val="22"/>
              </w:rPr>
              <w:t xml:space="preserve">  FIN 3/4XX</w:t>
            </w:r>
          </w:p>
          <w:p w14:paraId="5EE1D25D" w14:textId="77777777" w:rsidR="003443CE" w:rsidRDefault="00CF748D">
            <w:pPr>
              <w:rPr>
                <w:color w:val="000000"/>
                <w:sz w:val="22"/>
                <w:szCs w:val="22"/>
              </w:rPr>
            </w:pPr>
            <w:r>
              <w:rPr>
                <w:rFonts w:ascii="Calibri" w:eastAsia="Calibri" w:hAnsi="Calibri" w:cs="Calibri"/>
                <w:color w:val="000000"/>
                <w:sz w:val="22"/>
                <w:szCs w:val="22"/>
              </w:rPr>
              <w:t xml:space="preserve">  HRM 3/4XX</w:t>
            </w:r>
          </w:p>
          <w:p w14:paraId="18502F5A" w14:textId="77777777" w:rsidR="003443CE" w:rsidRDefault="00CF748D">
            <w:pPr>
              <w:rPr>
                <w:color w:val="000000"/>
                <w:sz w:val="22"/>
                <w:szCs w:val="22"/>
              </w:rPr>
            </w:pPr>
            <w:r>
              <w:rPr>
                <w:rFonts w:ascii="Calibri" w:eastAsia="Calibri" w:hAnsi="Calibri" w:cs="Calibri"/>
                <w:color w:val="000000"/>
                <w:sz w:val="22"/>
                <w:szCs w:val="22"/>
              </w:rPr>
              <w:t xml:space="preserve">  MGT 3/4XX</w:t>
            </w:r>
          </w:p>
          <w:p w14:paraId="573542F2" w14:textId="77777777" w:rsidR="003443CE" w:rsidRDefault="00CF748D">
            <w:pPr>
              <w:rPr>
                <w:color w:val="000000"/>
                <w:sz w:val="22"/>
                <w:szCs w:val="22"/>
              </w:rPr>
            </w:pPr>
            <w:r>
              <w:rPr>
                <w:rFonts w:ascii="Calibri" w:eastAsia="Calibri" w:hAnsi="Calibri" w:cs="Calibri"/>
                <w:color w:val="000000"/>
                <w:sz w:val="22"/>
                <w:szCs w:val="22"/>
              </w:rPr>
              <w:t xml:space="preserve">  MKT 3/4XX</w:t>
            </w:r>
          </w:p>
          <w:p w14:paraId="3156210C" w14:textId="77777777" w:rsidR="003443CE" w:rsidRDefault="00CF748D">
            <w:pPr>
              <w:rPr>
                <w:color w:val="000000"/>
                <w:sz w:val="22"/>
                <w:szCs w:val="22"/>
              </w:rPr>
            </w:pPr>
            <w:r>
              <w:rPr>
                <w:rFonts w:ascii="Calibri" w:eastAsia="Calibri" w:hAnsi="Calibri" w:cs="Calibri"/>
                <w:color w:val="000000"/>
                <w:sz w:val="22"/>
                <w:szCs w:val="22"/>
              </w:rPr>
              <w:t xml:space="preserve">  SPB 3/4XX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3E88C0" w14:textId="77777777" w:rsidR="003443CE" w:rsidRDefault="00CF748D">
            <w:pPr>
              <w:rPr>
                <w:color w:val="000000"/>
                <w:sz w:val="22"/>
                <w:szCs w:val="22"/>
              </w:rPr>
            </w:pPr>
            <w:r>
              <w:rPr>
                <w:rFonts w:ascii="Calibri" w:eastAsia="Calibri" w:hAnsi="Calibri" w:cs="Calibri"/>
                <w:color w:val="000000"/>
                <w:sz w:val="22"/>
                <w:szCs w:val="22"/>
              </w:rPr>
              <w:t>Select 6 courses at the 300 or 400 level from AACSB-accredited programs including the following designators: ACC, BIS, ENTP, FIN, HRM, MGT, MKT, SPB</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10FADB" w14:textId="77777777" w:rsidR="003443CE" w:rsidRDefault="00CF748D">
            <w:pPr>
              <w:jc w:val="center"/>
              <w:rPr>
                <w:color w:val="000000"/>
                <w:sz w:val="22"/>
                <w:szCs w:val="22"/>
              </w:rPr>
            </w:pPr>
            <w:r>
              <w:rPr>
                <w:rFonts w:ascii="Calibri" w:eastAsia="Calibri" w:hAnsi="Calibri" w:cs="Calibri"/>
                <w:color w:val="000000"/>
                <w:sz w:val="22"/>
                <w:szCs w:val="22"/>
              </w:rPr>
              <w:t>18</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8745383" w14:textId="77777777" w:rsidR="003443CE" w:rsidRDefault="003443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1B4AC05" w14:textId="77777777" w:rsidR="003443CE" w:rsidRDefault="003443CE">
            <w:pPr>
              <w:jc w:val="center"/>
              <w:rPr>
                <w:color w:val="000000"/>
                <w:sz w:val="22"/>
                <w:szCs w:val="22"/>
              </w:rPr>
            </w:pPr>
          </w:p>
        </w:tc>
      </w:tr>
      <w:tr w:rsidR="003443CE" w14:paraId="0F58C01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31DA3D3F" w14:textId="77777777" w:rsidR="003443CE" w:rsidRDefault="003443CE">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6C71C8" w14:textId="77777777" w:rsidR="003443CE" w:rsidRDefault="00CF748D">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55BB9C" w14:textId="77777777" w:rsidR="003443CE" w:rsidRDefault="00CF748D">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F0AFAC1" w14:textId="77777777" w:rsidR="003443CE" w:rsidRDefault="003443CE">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342A8F6" w14:textId="77777777" w:rsidR="003443CE" w:rsidRDefault="003443CE">
            <w:pPr>
              <w:jc w:val="center"/>
              <w:rPr>
                <w:color w:val="000000"/>
                <w:sz w:val="22"/>
                <w:szCs w:val="22"/>
              </w:rPr>
            </w:pPr>
          </w:p>
        </w:tc>
      </w:tr>
      <w:tr w:rsidR="003443CE" w14:paraId="1E5AC64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5ACEA45F" w14:textId="77777777" w:rsidR="003443CE" w:rsidRDefault="003443CE">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84C52D" w14:textId="77777777" w:rsidR="003443CE" w:rsidRDefault="00CF748D">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8D2212" w14:textId="77777777" w:rsidR="003443CE" w:rsidRDefault="00CF748D">
            <w:pPr>
              <w:jc w:val="center"/>
              <w:rPr>
                <w:color w:val="000000"/>
                <w:sz w:val="22"/>
                <w:szCs w:val="22"/>
              </w:rPr>
            </w:pPr>
            <w:r>
              <w:rPr>
                <w:rFonts w:ascii="Calibri" w:eastAsia="Calibri" w:hAnsi="Calibri" w:cs="Calibri"/>
                <w:b/>
                <w:bCs/>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560D466" w14:textId="77777777" w:rsidR="003443CE" w:rsidRDefault="003443CE">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EC107F4" w14:textId="77777777" w:rsidR="003443CE" w:rsidRDefault="003443CE">
            <w:pPr>
              <w:jc w:val="center"/>
              <w:rPr>
                <w:color w:val="000000"/>
                <w:sz w:val="22"/>
                <w:szCs w:val="22"/>
              </w:rPr>
            </w:pPr>
          </w:p>
        </w:tc>
      </w:tr>
      <w:tr w:rsidR="003443CE" w14:paraId="0E8EC39B"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1B7552D5" w14:textId="77777777" w:rsidR="003443CE" w:rsidRDefault="003443CE">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EF78254" w14:textId="77777777" w:rsidR="003443CE" w:rsidRDefault="00CF748D">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84FBF42" w14:textId="77777777" w:rsidR="003443CE" w:rsidRDefault="00CF748D">
            <w:pPr>
              <w:jc w:val="center"/>
              <w:rPr>
                <w:color w:val="000000"/>
                <w:sz w:val="22"/>
                <w:szCs w:val="22"/>
              </w:rPr>
            </w:pPr>
            <w:r>
              <w:rPr>
                <w:rFonts w:ascii="Calibri" w:eastAsia="Calibri" w:hAnsi="Calibri" w:cs="Calibri"/>
                <w:b/>
                <w:bCs/>
                <w:color w:val="000000"/>
                <w:sz w:val="22"/>
                <w:szCs w:val="22"/>
              </w:rPr>
              <w:t>18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266932CD" w14:textId="77777777" w:rsidR="003443CE" w:rsidRDefault="003443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2CCEA4A3" w14:textId="77777777" w:rsidR="003443CE" w:rsidRDefault="003443CE">
            <w:pPr>
              <w:jc w:val="center"/>
              <w:rPr>
                <w:color w:val="000000"/>
                <w:sz w:val="22"/>
                <w:szCs w:val="22"/>
              </w:rPr>
            </w:pPr>
          </w:p>
        </w:tc>
      </w:tr>
    </w:tbl>
    <w:p w14:paraId="15F2C23D" w14:textId="77777777" w:rsidR="003443CE" w:rsidRDefault="003443CE">
      <w:pPr>
        <w:spacing w:after="160" w:line="259" w:lineRule="auto"/>
        <w:rPr>
          <w:sz w:val="22"/>
          <w:szCs w:val="22"/>
        </w:rPr>
      </w:pPr>
    </w:p>
    <w:p w14:paraId="1D126917" w14:textId="77777777" w:rsidR="003443CE" w:rsidRDefault="003443CE">
      <w:pPr>
        <w:spacing w:after="160" w:line="259" w:lineRule="auto"/>
        <w:rPr>
          <w:sz w:val="22"/>
          <w:szCs w:val="22"/>
        </w:rPr>
      </w:pPr>
    </w:p>
    <w:p w14:paraId="66566368" w14:textId="77777777" w:rsidR="003443CE" w:rsidRDefault="003443CE">
      <w:pPr>
        <w:spacing w:after="160" w:line="259" w:lineRule="auto"/>
        <w:rPr>
          <w:sz w:val="22"/>
          <w:szCs w:val="22"/>
        </w:rPr>
      </w:pPr>
    </w:p>
    <w:p w14:paraId="1B3074A2" w14:textId="77777777" w:rsidR="003443CE" w:rsidRDefault="00CF748D">
      <w:pPr>
        <w:spacing w:after="160" w:line="259" w:lineRule="auto"/>
        <w:rPr>
          <w:sz w:val="22"/>
          <w:szCs w:val="22"/>
        </w:rPr>
      </w:pPr>
      <w:r>
        <w:rPr>
          <w:rFonts w:ascii="Calibri" w:eastAsia="Calibri" w:hAnsi="Calibri" w:cs="Calibri"/>
          <w:b/>
          <w:bCs/>
          <w:sz w:val="22"/>
          <w:szCs w:val="22"/>
        </w:rPr>
        <w:t>Category 4: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3443CE" w14:paraId="1F86FA12"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CF73B40" w14:textId="77777777" w:rsidR="003443CE" w:rsidRDefault="00CF748D">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3A8DC45" w14:textId="77777777" w:rsidR="003443CE" w:rsidRDefault="00CF748D">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0170AA0" w14:textId="77777777" w:rsidR="003443CE" w:rsidRDefault="00CF748D">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EFF6183" w14:textId="77777777" w:rsidR="003443CE" w:rsidRDefault="00CF748D">
            <w:pPr>
              <w:jc w:val="center"/>
              <w:rPr>
                <w:color w:val="000000"/>
                <w:sz w:val="22"/>
                <w:szCs w:val="22"/>
              </w:rPr>
            </w:pPr>
            <w:r>
              <w:rPr>
                <w:rFonts w:ascii="Calibri" w:eastAsia="Calibri" w:hAnsi="Calibri" w:cs="Calibri"/>
                <w:b/>
                <w:bCs/>
                <w:color w:val="000000"/>
                <w:sz w:val="22"/>
                <w:szCs w:val="22"/>
              </w:rPr>
              <w:t>Sinclair</w:t>
            </w:r>
          </w:p>
          <w:p w14:paraId="164C99B6" w14:textId="77777777" w:rsidR="003443CE" w:rsidRDefault="00CF748D">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13B19AA9" w14:textId="77777777" w:rsidR="003443CE" w:rsidRDefault="00CF748D">
            <w:pPr>
              <w:jc w:val="center"/>
              <w:rPr>
                <w:color w:val="000000"/>
                <w:sz w:val="22"/>
                <w:szCs w:val="22"/>
              </w:rPr>
            </w:pPr>
            <w:r>
              <w:rPr>
                <w:rFonts w:ascii="Calibri" w:eastAsia="Calibri" w:hAnsi="Calibri" w:cs="Calibri"/>
                <w:b/>
                <w:bCs/>
                <w:color w:val="000000"/>
                <w:sz w:val="22"/>
                <w:szCs w:val="22"/>
              </w:rPr>
              <w:t>Taken at Sinclair</w:t>
            </w:r>
          </w:p>
        </w:tc>
      </w:tr>
      <w:tr w:rsidR="003443CE" w14:paraId="1B5D887F"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1834529E" w14:textId="77777777" w:rsidR="003443CE" w:rsidRDefault="003443CE">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523537" w14:textId="77777777" w:rsidR="003443CE" w:rsidRDefault="00CF748D">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D05334" w14:textId="77777777" w:rsidR="003443CE" w:rsidRDefault="00CF748D">
            <w:pPr>
              <w:jc w:val="center"/>
              <w:rPr>
                <w:color w:val="000000"/>
                <w:sz w:val="22"/>
                <w:szCs w:val="22"/>
              </w:rPr>
            </w:pPr>
            <w:r>
              <w:rPr>
                <w:rFonts w:ascii="Calibri" w:eastAsia="Calibri" w:hAnsi="Calibri" w:cs="Calibri"/>
                <w:b/>
                <w:bCs/>
                <w:color w:val="000000"/>
                <w:sz w:val="22"/>
                <w:szCs w:val="22"/>
              </w:rPr>
              <w:t>11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914ABAA" w14:textId="77777777" w:rsidR="003443CE" w:rsidRDefault="003443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90A4DF4" w14:textId="77777777" w:rsidR="003443CE" w:rsidRDefault="003443CE">
            <w:pPr>
              <w:jc w:val="center"/>
              <w:rPr>
                <w:color w:val="000000"/>
                <w:sz w:val="22"/>
                <w:szCs w:val="22"/>
              </w:rPr>
            </w:pPr>
          </w:p>
        </w:tc>
      </w:tr>
      <w:tr w:rsidR="003443CE" w14:paraId="361DBE77"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6E4A378A" w14:textId="77777777" w:rsidR="003443CE" w:rsidRDefault="003443CE">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041AD4F" w14:textId="77777777" w:rsidR="003443CE" w:rsidRDefault="00CF748D">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2A2730F" w14:textId="77777777" w:rsidR="003443CE" w:rsidRDefault="00CF748D">
            <w:pPr>
              <w:jc w:val="center"/>
              <w:rPr>
                <w:color w:val="000000"/>
                <w:sz w:val="22"/>
                <w:szCs w:val="22"/>
              </w:rPr>
            </w:pPr>
            <w:r>
              <w:rPr>
                <w:rFonts w:ascii="Calibri" w:eastAsia="Calibri" w:hAnsi="Calibri" w:cs="Calibri"/>
                <w:b/>
                <w:bCs/>
                <w:color w:val="000000"/>
                <w:sz w:val="22"/>
                <w:szCs w:val="22"/>
              </w:rPr>
              <w:t>120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0D24EB9B" w14:textId="77777777" w:rsidR="003443CE" w:rsidRDefault="003443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5C6F5506" w14:textId="77777777" w:rsidR="003443CE" w:rsidRDefault="003443CE">
            <w:pPr>
              <w:jc w:val="center"/>
              <w:rPr>
                <w:color w:val="000000"/>
                <w:sz w:val="22"/>
                <w:szCs w:val="22"/>
              </w:rPr>
            </w:pPr>
          </w:p>
        </w:tc>
      </w:tr>
    </w:tbl>
    <w:p w14:paraId="2E20BBAA" w14:textId="77777777" w:rsidR="003443CE" w:rsidRDefault="003443CE">
      <w:pPr>
        <w:rPr>
          <w:sz w:val="22"/>
          <w:szCs w:val="22"/>
        </w:rPr>
      </w:pPr>
    </w:p>
    <w:p w14:paraId="38CC39D5" w14:textId="77777777" w:rsidR="003443CE" w:rsidRDefault="00CF748D">
      <w:pPr>
        <w:spacing w:after="160" w:line="259" w:lineRule="auto"/>
        <w:jc w:val="right"/>
        <w:rPr>
          <w:sz w:val="22"/>
          <w:szCs w:val="22"/>
        </w:rPr>
      </w:pPr>
      <w:r>
        <w:rPr>
          <w:rFonts w:ascii="Calibri" w:eastAsia="Calibri" w:hAnsi="Calibri" w:cs="Calibri"/>
          <w:sz w:val="22"/>
          <w:szCs w:val="22"/>
        </w:rPr>
        <w:t xml:space="preserve">Updated June 2021 </w:t>
      </w:r>
    </w:p>
    <w:p w14:paraId="0DD36863" w14:textId="77777777" w:rsidR="003443CE" w:rsidRDefault="003443CE">
      <w:pPr>
        <w:spacing w:after="160" w:line="259" w:lineRule="auto"/>
        <w:rPr>
          <w:sz w:val="22"/>
          <w:szCs w:val="22"/>
        </w:rPr>
      </w:pPr>
    </w:p>
    <w:sectPr w:rsidR="003443CE">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CE"/>
    <w:rsid w:val="003443CE"/>
    <w:rsid w:val="00BD757C"/>
    <w:rsid w:val="00C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CE71"/>
  <w15:docId w15:val="{FB4ED0B7-DC60-4F92-BC87-D2B41CE8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3" Type="http://schemas.openxmlformats.org/officeDocument/2006/relationships/customXml" Target="../customXml/item3.xml"/><Relationship Id="rId7" Type="http://schemas.openxmlformats.org/officeDocument/2006/relationships/hyperlink" Target="https://onlinedegrees.nku.edu/programs/bs-business-administration-general.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ku.edu/academics/cob/CenterforStudentExcellence/advising/AdvisingAppoint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82701-7208-4B29-BC5D-D1DD1E7D13CC}">
  <ds:schemaRefs>
    <ds:schemaRef ds:uri="http://schemas.microsoft.com/office/infopath/2007/PartnerControls"/>
    <ds:schemaRef ds:uri="2701c9c6-d5aa-4339-a372-6f2edbeadf7c"/>
    <ds:schemaRef ds:uri="http://purl.org/dc/elements/1.1/"/>
    <ds:schemaRef ds:uri="http://schemas.microsoft.com/office/2006/metadata/properties"/>
    <ds:schemaRef ds:uri="33a2818b-aebd-4f1a-9630-4cd180259d3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82F633E-040B-4F62-B037-00D8B77C245A}">
  <ds:schemaRefs>
    <ds:schemaRef ds:uri="http://schemas.microsoft.com/sharepoint/v3/contenttype/forms"/>
  </ds:schemaRefs>
</ds:datastoreItem>
</file>

<file path=customXml/itemProps3.xml><?xml version="1.0" encoding="utf-8"?>
<ds:datastoreItem xmlns:ds="http://schemas.openxmlformats.org/officeDocument/2006/customXml" ds:itemID="{9A5BC5CB-7347-401E-9392-EE6290F0C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2021-09-16T19:24:00Z</dcterms:created>
  <dcterms:modified xsi:type="dcterms:W3CDTF">2021-09-16T19:24:00Z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