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DC023" w14:textId="77777777" w:rsidR="00F03FBE" w:rsidRDefault="007B3DA9">
      <w:pPr>
        <w:pStyle w:val="Heading1"/>
        <w:keepLines/>
        <w:spacing w:before="0" w:after="0" w:line="259" w:lineRule="auto"/>
        <w:jc w:val="center"/>
        <w:rPr>
          <w:sz w:val="36"/>
          <w:szCs w:val="36"/>
        </w:rPr>
      </w:pPr>
      <w:bookmarkStart w:id="0" w:name="_GoBack"/>
      <w:bookmarkEnd w:id="0"/>
      <w:r>
        <w:rPr>
          <w:rFonts w:ascii="Calibri" w:eastAsia="Calibri" w:hAnsi="Calibri" w:cs="Calibri"/>
          <w:caps/>
          <w:sz w:val="36"/>
          <w:szCs w:val="36"/>
        </w:rPr>
        <w:t>transfer pathway guide</w:t>
      </w:r>
    </w:p>
    <w:p w14:paraId="7930F267" w14:textId="77777777" w:rsidR="00F03FBE" w:rsidRDefault="007B3DA9">
      <w:pPr>
        <w:pStyle w:val="Heading1"/>
        <w:keepLines/>
        <w:spacing w:before="0" w:after="0" w:line="259" w:lineRule="auto"/>
        <w:jc w:val="center"/>
        <w:rPr>
          <w:sz w:val="36"/>
          <w:szCs w:val="36"/>
        </w:rPr>
      </w:pPr>
      <w:r>
        <w:rPr>
          <w:rFonts w:ascii="Calibri" w:eastAsia="Calibri" w:hAnsi="Calibri" w:cs="Calibri"/>
          <w:caps/>
          <w:sz w:val="36"/>
          <w:szCs w:val="36"/>
        </w:rPr>
        <w:t>2021-2022</w:t>
      </w:r>
    </w:p>
    <w:p w14:paraId="65D044A3" w14:textId="77777777" w:rsidR="00F03FBE" w:rsidRDefault="00F03FBE">
      <w:pPr>
        <w:jc w:val="center"/>
        <w:rPr>
          <w:sz w:val="22"/>
          <w:szCs w:val="22"/>
        </w:rPr>
      </w:pPr>
    </w:p>
    <w:p w14:paraId="01E61EB9" w14:textId="77777777" w:rsidR="00F03FBE" w:rsidRDefault="007B3DA9">
      <w:pPr>
        <w:jc w:val="center"/>
        <w:rPr>
          <w:sz w:val="28"/>
          <w:szCs w:val="28"/>
        </w:rPr>
      </w:pPr>
      <w:r>
        <w:rPr>
          <w:rFonts w:ascii="Calibri" w:eastAsia="Calibri" w:hAnsi="Calibri" w:cs="Calibri"/>
          <w:sz w:val="28"/>
          <w:szCs w:val="28"/>
        </w:rPr>
        <w:t>Associate of Applied Science in Criminal Justice/Corrections at Sinclair College to a Bachelor of Arts in Criminal Justice at Northern Kentucky University</w:t>
      </w:r>
    </w:p>
    <w:p w14:paraId="74355C32" w14:textId="77777777" w:rsidR="00F03FBE" w:rsidRDefault="00F03FBE">
      <w:pPr>
        <w:jc w:val="center"/>
        <w:rPr>
          <w:sz w:val="22"/>
          <w:szCs w:val="22"/>
        </w:rPr>
      </w:pPr>
    </w:p>
    <w:p w14:paraId="3E1EE4D3" w14:textId="77777777" w:rsidR="00F03FBE" w:rsidRDefault="007B3DA9">
      <w:pPr>
        <w:pStyle w:val="Heading2"/>
        <w:keepLines/>
        <w:spacing w:before="0" w:after="0" w:line="259" w:lineRule="auto"/>
      </w:pPr>
      <w:r>
        <w:rPr>
          <w:rFonts w:ascii="Calibri" w:eastAsia="Calibri" w:hAnsi="Calibri" w:cs="Calibri"/>
          <w:i/>
          <w:sz w:val="24"/>
          <w:szCs w:val="24"/>
        </w:rPr>
        <w:t>Overview</w:t>
      </w:r>
    </w:p>
    <w:p w14:paraId="423D4A65" w14:textId="77777777" w:rsidR="00F03FBE" w:rsidRDefault="007B3DA9">
      <w:pPr>
        <w:rPr>
          <w:sz w:val="22"/>
          <w:szCs w:val="22"/>
        </w:rPr>
      </w:pPr>
      <w:r>
        <w:rPr>
          <w:rFonts w:ascii="Calibri" w:eastAsia="Calibri" w:hAnsi="Calibri" w:cs="Calibri"/>
          <w:sz w:val="22"/>
          <w:szCs w:val="22"/>
        </w:rPr>
        <w:t>Com</w:t>
      </w:r>
      <w:r>
        <w:rPr>
          <w:rFonts w:ascii="Calibri" w:eastAsia="Calibri" w:hAnsi="Calibri" w:cs="Calibri"/>
          <w:spacing w:val="1"/>
          <w:sz w:val="22"/>
          <w:szCs w:val="22"/>
        </w:rPr>
        <w:t>p</w:t>
      </w:r>
      <w:r>
        <w:rPr>
          <w:rFonts w:ascii="Calibri" w:eastAsia="Calibri" w:hAnsi="Calibri" w:cs="Calibri"/>
          <w:sz w:val="22"/>
          <w:szCs w:val="22"/>
        </w:rPr>
        <w:t>le</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z w:val="22"/>
          <w:szCs w:val="22"/>
        </w:rPr>
        <w:t>on</w:t>
      </w:r>
      <w:r>
        <w:rPr>
          <w:rFonts w:ascii="Calibri" w:eastAsia="Calibri" w:hAnsi="Calibri" w:cs="Calibri"/>
          <w:spacing w:val="-4"/>
          <w:sz w:val="22"/>
          <w:szCs w:val="22"/>
        </w:rPr>
        <w:t xml:space="preserve"> </w:t>
      </w:r>
      <w:r>
        <w:rPr>
          <w:rFonts w:ascii="Calibri" w:eastAsia="Calibri" w:hAnsi="Calibri" w:cs="Calibri"/>
          <w:sz w:val="22"/>
          <w:szCs w:val="22"/>
        </w:rPr>
        <w:t>of</w:t>
      </w:r>
      <w:r>
        <w:rPr>
          <w:rFonts w:ascii="Calibri" w:eastAsia="Calibri" w:hAnsi="Calibri" w:cs="Calibri"/>
          <w:spacing w:val="-4"/>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he</w:t>
      </w:r>
      <w:r>
        <w:rPr>
          <w:rFonts w:ascii="Calibri" w:eastAsia="Calibri" w:hAnsi="Calibri" w:cs="Calibri"/>
          <w:spacing w:val="-3"/>
          <w:sz w:val="22"/>
          <w:szCs w:val="22"/>
        </w:rPr>
        <w:t xml:space="preserve"> </w:t>
      </w:r>
      <w:r>
        <w:rPr>
          <w:rFonts w:ascii="Calibri" w:eastAsia="Calibri" w:hAnsi="Calibri" w:cs="Calibri"/>
          <w:sz w:val="22"/>
          <w:szCs w:val="22"/>
        </w:rPr>
        <w:t>follo</w:t>
      </w:r>
      <w:r>
        <w:rPr>
          <w:rFonts w:ascii="Calibri" w:eastAsia="Calibri" w:hAnsi="Calibri" w:cs="Calibri"/>
          <w:spacing w:val="-5"/>
          <w:sz w:val="22"/>
          <w:szCs w:val="22"/>
        </w:rPr>
        <w:t>w</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pacing w:val="-1"/>
          <w:sz w:val="22"/>
          <w:szCs w:val="22"/>
        </w:rPr>
        <w:t>c</w:t>
      </w:r>
      <w:r>
        <w:rPr>
          <w:rFonts w:ascii="Calibri" w:eastAsia="Calibri" w:hAnsi="Calibri" w:cs="Calibri"/>
          <w:sz w:val="22"/>
          <w:szCs w:val="22"/>
        </w:rPr>
        <w:t>urric</w:t>
      </w:r>
      <w:r>
        <w:rPr>
          <w:rFonts w:ascii="Calibri" w:eastAsia="Calibri" w:hAnsi="Calibri" w:cs="Calibri"/>
          <w:spacing w:val="-2"/>
          <w:sz w:val="22"/>
          <w:szCs w:val="22"/>
        </w:rPr>
        <w:t>u</w:t>
      </w:r>
      <w:r>
        <w:rPr>
          <w:rFonts w:ascii="Calibri" w:eastAsia="Calibri" w:hAnsi="Calibri" w:cs="Calibri"/>
          <w:sz w:val="22"/>
          <w:szCs w:val="22"/>
        </w:rPr>
        <w:t>l</w:t>
      </w:r>
      <w:r>
        <w:rPr>
          <w:rFonts w:ascii="Calibri" w:eastAsia="Calibri" w:hAnsi="Calibri" w:cs="Calibri"/>
          <w:spacing w:val="1"/>
          <w:sz w:val="22"/>
          <w:szCs w:val="22"/>
        </w:rPr>
        <w:t>u</w:t>
      </w:r>
      <w:r>
        <w:rPr>
          <w:rFonts w:ascii="Calibri" w:eastAsia="Calibri" w:hAnsi="Calibri" w:cs="Calibri"/>
          <w:sz w:val="22"/>
          <w:szCs w:val="22"/>
        </w:rPr>
        <w:t>m</w:t>
      </w:r>
      <w:r>
        <w:rPr>
          <w:rFonts w:ascii="Calibri" w:eastAsia="Calibri" w:hAnsi="Calibri" w:cs="Calibri"/>
          <w:spacing w:val="-2"/>
          <w:sz w:val="22"/>
          <w:szCs w:val="22"/>
        </w:rPr>
        <w:t xml:space="preserve"> w</w:t>
      </w:r>
      <w:r>
        <w:rPr>
          <w:rFonts w:ascii="Calibri" w:eastAsia="Calibri" w:hAnsi="Calibri" w:cs="Calibri"/>
          <w:sz w:val="22"/>
          <w:szCs w:val="22"/>
        </w:rPr>
        <w:t>ill</w:t>
      </w:r>
      <w:r>
        <w:rPr>
          <w:rFonts w:ascii="Calibri" w:eastAsia="Calibri" w:hAnsi="Calibri" w:cs="Calibri"/>
          <w:spacing w:val="-4"/>
          <w:sz w:val="22"/>
          <w:szCs w:val="22"/>
        </w:rPr>
        <w:t xml:space="preserve"> </w:t>
      </w:r>
      <w:r>
        <w:rPr>
          <w:rFonts w:ascii="Calibri" w:eastAsia="Calibri" w:hAnsi="Calibri" w:cs="Calibri"/>
          <w:sz w:val="22"/>
          <w:szCs w:val="22"/>
        </w:rPr>
        <w:t>satis</w:t>
      </w:r>
      <w:r>
        <w:rPr>
          <w:rFonts w:ascii="Calibri" w:eastAsia="Calibri" w:hAnsi="Calibri" w:cs="Calibri"/>
          <w:spacing w:val="-2"/>
          <w:sz w:val="22"/>
          <w:szCs w:val="22"/>
        </w:rPr>
        <w:t>f</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he</w:t>
      </w:r>
      <w:r>
        <w:rPr>
          <w:rFonts w:ascii="Calibri" w:eastAsia="Calibri" w:hAnsi="Calibri" w:cs="Calibri"/>
          <w:spacing w:val="-4"/>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quir</w:t>
      </w:r>
      <w:r>
        <w:rPr>
          <w:rFonts w:ascii="Calibri" w:eastAsia="Calibri" w:hAnsi="Calibri" w:cs="Calibri"/>
          <w:spacing w:val="-2"/>
          <w:sz w:val="22"/>
          <w:szCs w:val="22"/>
        </w:rPr>
        <w:t>e</w:t>
      </w:r>
      <w:r>
        <w:rPr>
          <w:rFonts w:ascii="Calibri" w:eastAsia="Calibri" w:hAnsi="Calibri" w:cs="Calibri"/>
          <w:sz w:val="22"/>
          <w:szCs w:val="22"/>
        </w:rPr>
        <w:t>ments</w:t>
      </w:r>
      <w:r>
        <w:rPr>
          <w:rFonts w:ascii="Calibri" w:eastAsia="Calibri" w:hAnsi="Calibri" w:cs="Calibri"/>
          <w:spacing w:val="-2"/>
          <w:sz w:val="22"/>
          <w:szCs w:val="22"/>
        </w:rPr>
        <w:t xml:space="preserve"> f</w:t>
      </w:r>
      <w:r>
        <w:rPr>
          <w:rFonts w:ascii="Calibri" w:eastAsia="Calibri" w:hAnsi="Calibri" w:cs="Calibri"/>
          <w:sz w:val="22"/>
          <w:szCs w:val="22"/>
        </w:rPr>
        <w:t>or</w:t>
      </w:r>
      <w:r>
        <w:rPr>
          <w:rFonts w:ascii="Calibri" w:eastAsia="Calibri" w:hAnsi="Calibri" w:cs="Calibri"/>
          <w:spacing w:val="-4"/>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he</w:t>
      </w:r>
      <w:r>
        <w:rPr>
          <w:rFonts w:ascii="Calibri" w:eastAsia="Calibri" w:hAnsi="Calibri" w:cs="Calibri"/>
          <w:spacing w:val="5"/>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sso</w:t>
      </w:r>
      <w:r>
        <w:rPr>
          <w:rFonts w:ascii="Calibri" w:eastAsia="Calibri" w:hAnsi="Calibri" w:cs="Calibri"/>
          <w:spacing w:val="-3"/>
          <w:sz w:val="22"/>
          <w:szCs w:val="22"/>
        </w:rPr>
        <w:t>c</w:t>
      </w:r>
      <w:r>
        <w:rPr>
          <w:rFonts w:ascii="Calibri" w:eastAsia="Calibri" w:hAnsi="Calibri" w:cs="Calibri"/>
          <w:sz w:val="22"/>
          <w:szCs w:val="22"/>
        </w:rPr>
        <w:t>i</w:t>
      </w:r>
      <w:r>
        <w:rPr>
          <w:rFonts w:ascii="Calibri" w:eastAsia="Calibri" w:hAnsi="Calibri" w:cs="Calibri"/>
          <w:spacing w:val="-1"/>
          <w:sz w:val="22"/>
          <w:szCs w:val="22"/>
        </w:rPr>
        <w:t>a</w:t>
      </w:r>
      <w:r>
        <w:rPr>
          <w:rFonts w:ascii="Calibri" w:eastAsia="Calibri" w:hAnsi="Calibri" w:cs="Calibri"/>
          <w:sz w:val="22"/>
          <w:szCs w:val="22"/>
        </w:rPr>
        <w:t>te</w:t>
      </w:r>
      <w:r>
        <w:rPr>
          <w:rFonts w:ascii="Calibri" w:eastAsia="Calibri" w:hAnsi="Calibri" w:cs="Calibri"/>
          <w:spacing w:val="-3"/>
          <w:sz w:val="22"/>
          <w:szCs w:val="22"/>
        </w:rPr>
        <w:t xml:space="preserve"> </w:t>
      </w:r>
      <w:r>
        <w:rPr>
          <w:rFonts w:ascii="Calibri" w:eastAsia="Calibri" w:hAnsi="Calibri" w:cs="Calibri"/>
          <w:sz w:val="22"/>
          <w:szCs w:val="22"/>
        </w:rPr>
        <w:t>of Applied Science (AAS) in Criminal Justice/Corrections deg</w:t>
      </w:r>
      <w:r>
        <w:rPr>
          <w:rFonts w:ascii="Calibri" w:eastAsia="Calibri" w:hAnsi="Calibri" w:cs="Calibri"/>
          <w:spacing w:val="-2"/>
          <w:sz w:val="22"/>
          <w:szCs w:val="22"/>
        </w:rPr>
        <w:t>r</w:t>
      </w:r>
      <w:r>
        <w:rPr>
          <w:rFonts w:ascii="Calibri" w:eastAsia="Calibri" w:hAnsi="Calibri" w:cs="Calibri"/>
          <w:sz w:val="22"/>
          <w:szCs w:val="22"/>
        </w:rPr>
        <w:t>ee</w:t>
      </w:r>
      <w:r>
        <w:rPr>
          <w:rFonts w:ascii="Calibri" w:eastAsia="Calibri" w:hAnsi="Calibri" w:cs="Calibri"/>
          <w:spacing w:val="-4"/>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6"/>
          <w:sz w:val="22"/>
          <w:szCs w:val="22"/>
        </w:rPr>
        <w:t xml:space="preserve"> Sinclair College </w:t>
      </w:r>
      <w:r>
        <w:rPr>
          <w:rFonts w:ascii="Calibri" w:eastAsia="Calibri" w:hAnsi="Calibri" w:cs="Calibri"/>
          <w:sz w:val="22"/>
          <w:szCs w:val="22"/>
        </w:rPr>
        <w:t>and</w:t>
      </w:r>
      <w:r>
        <w:rPr>
          <w:rFonts w:ascii="Calibri" w:eastAsia="Calibri" w:hAnsi="Calibri" w:cs="Calibri"/>
          <w:spacing w:val="-5"/>
          <w:sz w:val="22"/>
          <w:szCs w:val="22"/>
        </w:rPr>
        <w:t xml:space="preserve"> </w:t>
      </w:r>
      <w:r>
        <w:rPr>
          <w:rFonts w:ascii="Calibri" w:eastAsia="Calibri" w:hAnsi="Calibri" w:cs="Calibri"/>
          <w:sz w:val="22"/>
          <w:szCs w:val="22"/>
        </w:rPr>
        <w:t>le</w:t>
      </w:r>
      <w:r>
        <w:rPr>
          <w:rFonts w:ascii="Calibri" w:eastAsia="Calibri" w:hAnsi="Calibri" w:cs="Calibri"/>
          <w:spacing w:val="-2"/>
          <w:sz w:val="22"/>
          <w:szCs w:val="22"/>
        </w:rPr>
        <w:t>a</w:t>
      </w:r>
      <w:r>
        <w:rPr>
          <w:rFonts w:ascii="Calibri" w:eastAsia="Calibri" w:hAnsi="Calibri" w:cs="Calibri"/>
          <w:sz w:val="22"/>
          <w:szCs w:val="22"/>
        </w:rPr>
        <w:t>ds</w:t>
      </w:r>
      <w:r>
        <w:rPr>
          <w:rFonts w:ascii="Calibri" w:eastAsia="Calibri" w:hAnsi="Calibri" w:cs="Calibri"/>
          <w:spacing w:val="-7"/>
          <w:sz w:val="22"/>
          <w:szCs w:val="22"/>
        </w:rPr>
        <w:t xml:space="preserve"> </w:t>
      </w:r>
      <w:r>
        <w:rPr>
          <w:rFonts w:ascii="Calibri" w:eastAsia="Calibri" w:hAnsi="Calibri" w:cs="Calibri"/>
          <w:sz w:val="22"/>
          <w:szCs w:val="22"/>
        </w:rPr>
        <w:t>to the</w:t>
      </w:r>
      <w:r>
        <w:rPr>
          <w:rFonts w:ascii="Calibri" w:eastAsia="Calibri" w:hAnsi="Calibri" w:cs="Calibri"/>
          <w:spacing w:val="-5"/>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a</w:t>
      </w:r>
      <w:r>
        <w:rPr>
          <w:rFonts w:ascii="Calibri" w:eastAsia="Calibri" w:hAnsi="Calibri" w:cs="Calibri"/>
          <w:sz w:val="22"/>
          <w:szCs w:val="22"/>
        </w:rPr>
        <w:t>ch</w:t>
      </w:r>
      <w:r>
        <w:rPr>
          <w:rFonts w:ascii="Calibri" w:eastAsia="Calibri" w:hAnsi="Calibri" w:cs="Calibri"/>
          <w:spacing w:val="-1"/>
          <w:sz w:val="22"/>
          <w:szCs w:val="22"/>
        </w:rPr>
        <w:t>e</w:t>
      </w:r>
      <w:r>
        <w:rPr>
          <w:rFonts w:ascii="Calibri" w:eastAsia="Calibri" w:hAnsi="Calibri" w:cs="Calibri"/>
          <w:sz w:val="22"/>
          <w:szCs w:val="22"/>
        </w:rPr>
        <w:t>lor</w:t>
      </w:r>
      <w:r>
        <w:rPr>
          <w:rFonts w:ascii="Calibri" w:eastAsia="Calibri" w:hAnsi="Calibri" w:cs="Calibri"/>
          <w:spacing w:val="-5"/>
          <w:sz w:val="22"/>
          <w:szCs w:val="22"/>
        </w:rPr>
        <w:t xml:space="preserve"> </w:t>
      </w:r>
      <w:r>
        <w:rPr>
          <w:rFonts w:ascii="Calibri" w:eastAsia="Calibri" w:hAnsi="Calibri" w:cs="Calibri"/>
          <w:sz w:val="22"/>
          <w:szCs w:val="22"/>
        </w:rPr>
        <w:t>of</w:t>
      </w:r>
      <w:r>
        <w:rPr>
          <w:rFonts w:ascii="Calibri" w:eastAsia="Calibri" w:hAnsi="Calibri" w:cs="Calibri"/>
          <w:spacing w:val="-4"/>
          <w:sz w:val="22"/>
          <w:szCs w:val="22"/>
        </w:rPr>
        <w:t xml:space="preserve"> Arts (BA) in Criminal Justice </w:t>
      </w:r>
      <w:r>
        <w:rPr>
          <w:rFonts w:ascii="Calibri" w:eastAsia="Calibri" w:hAnsi="Calibri" w:cs="Calibri"/>
          <w:spacing w:val="-2"/>
          <w:sz w:val="22"/>
          <w:szCs w:val="22"/>
        </w:rPr>
        <w:t>d</w:t>
      </w:r>
      <w:r>
        <w:rPr>
          <w:rFonts w:ascii="Calibri" w:eastAsia="Calibri" w:hAnsi="Calibri" w:cs="Calibri"/>
          <w:sz w:val="22"/>
          <w:szCs w:val="22"/>
        </w:rPr>
        <w:t>egr</w:t>
      </w:r>
      <w:r>
        <w:rPr>
          <w:rFonts w:ascii="Calibri" w:eastAsia="Calibri" w:hAnsi="Calibri" w:cs="Calibri"/>
          <w:spacing w:val="1"/>
          <w:sz w:val="22"/>
          <w:szCs w:val="22"/>
        </w:rPr>
        <w:t>e</w:t>
      </w:r>
      <w:r>
        <w:rPr>
          <w:rFonts w:ascii="Calibri" w:eastAsia="Calibri" w:hAnsi="Calibri" w:cs="Calibri"/>
          <w:sz w:val="22"/>
          <w:szCs w:val="22"/>
        </w:rPr>
        <w:t>e</w:t>
      </w:r>
      <w:r>
        <w:rPr>
          <w:rFonts w:ascii="Calibri" w:eastAsia="Calibri" w:hAnsi="Calibri" w:cs="Calibri"/>
          <w:spacing w:val="-3"/>
          <w:sz w:val="22"/>
          <w:szCs w:val="22"/>
        </w:rPr>
        <w:t xml:space="preserve"> a</w:t>
      </w:r>
      <w:r>
        <w:rPr>
          <w:rFonts w:ascii="Calibri" w:eastAsia="Calibri" w:hAnsi="Calibri" w:cs="Calibri"/>
          <w:sz w:val="22"/>
          <w:szCs w:val="22"/>
        </w:rPr>
        <w:t>t</w:t>
      </w:r>
      <w:r>
        <w:rPr>
          <w:rFonts w:ascii="Calibri" w:eastAsia="Calibri" w:hAnsi="Calibri" w:cs="Calibri"/>
          <w:spacing w:val="-5"/>
          <w:sz w:val="22"/>
          <w:szCs w:val="22"/>
        </w:rPr>
        <w:t xml:space="preserve"> </w:t>
      </w:r>
      <w:r>
        <w:rPr>
          <w:rFonts w:ascii="Calibri" w:eastAsia="Calibri" w:hAnsi="Calibri" w:cs="Calibri"/>
          <w:sz w:val="22"/>
          <w:szCs w:val="22"/>
        </w:rPr>
        <w:t>No</w:t>
      </w:r>
      <w:r>
        <w:rPr>
          <w:rFonts w:ascii="Calibri" w:eastAsia="Calibri" w:hAnsi="Calibri" w:cs="Calibri"/>
          <w:spacing w:val="-3"/>
          <w:sz w:val="22"/>
          <w:szCs w:val="22"/>
        </w:rPr>
        <w:t>r</w:t>
      </w:r>
      <w:r>
        <w:rPr>
          <w:rFonts w:ascii="Calibri" w:eastAsia="Calibri" w:hAnsi="Calibri" w:cs="Calibri"/>
          <w:sz w:val="22"/>
          <w:szCs w:val="22"/>
        </w:rPr>
        <w:t>the</w:t>
      </w:r>
      <w:r>
        <w:rPr>
          <w:rFonts w:ascii="Calibri" w:eastAsia="Calibri" w:hAnsi="Calibri" w:cs="Calibri"/>
          <w:spacing w:val="-2"/>
          <w:sz w:val="22"/>
          <w:szCs w:val="22"/>
        </w:rPr>
        <w:t>r</w:t>
      </w:r>
      <w:r>
        <w:rPr>
          <w:rFonts w:ascii="Calibri" w:eastAsia="Calibri" w:hAnsi="Calibri" w:cs="Calibri"/>
          <w:sz w:val="22"/>
          <w:szCs w:val="22"/>
        </w:rPr>
        <w:t>n Ke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u</w:t>
      </w:r>
      <w:r>
        <w:rPr>
          <w:rFonts w:ascii="Calibri" w:eastAsia="Calibri" w:hAnsi="Calibri" w:cs="Calibri"/>
          <w:spacing w:val="-1"/>
          <w:sz w:val="22"/>
          <w:szCs w:val="22"/>
        </w:rPr>
        <w:t>c</w:t>
      </w:r>
      <w:r>
        <w:rPr>
          <w:rFonts w:ascii="Calibri" w:eastAsia="Calibri" w:hAnsi="Calibri" w:cs="Calibri"/>
          <w:spacing w:val="-2"/>
          <w:sz w:val="22"/>
          <w:szCs w:val="22"/>
        </w:rPr>
        <w:t>k</w:t>
      </w:r>
      <w:r>
        <w:rPr>
          <w:rFonts w:ascii="Calibri" w:eastAsia="Calibri" w:hAnsi="Calibri" w:cs="Calibri"/>
          <w:sz w:val="22"/>
          <w:szCs w:val="22"/>
        </w:rPr>
        <w:t>y</w:t>
      </w:r>
      <w:r>
        <w:rPr>
          <w:rFonts w:ascii="Calibri" w:eastAsia="Calibri" w:hAnsi="Calibri" w:cs="Calibri"/>
          <w:spacing w:val="-17"/>
          <w:sz w:val="22"/>
          <w:szCs w:val="22"/>
        </w:rPr>
        <w:t xml:space="preserve"> </w:t>
      </w:r>
      <w:r>
        <w:rPr>
          <w:rFonts w:ascii="Calibri" w:eastAsia="Calibri" w:hAnsi="Calibri" w:cs="Calibri"/>
          <w:sz w:val="22"/>
          <w:szCs w:val="22"/>
        </w:rPr>
        <w:t>Universi</w:t>
      </w:r>
      <w:r>
        <w:rPr>
          <w:rFonts w:ascii="Calibri" w:eastAsia="Calibri" w:hAnsi="Calibri" w:cs="Calibri"/>
          <w:spacing w:val="1"/>
          <w:sz w:val="22"/>
          <w:szCs w:val="22"/>
        </w:rPr>
        <w:t>t</w:t>
      </w:r>
      <w:r>
        <w:rPr>
          <w:rFonts w:ascii="Calibri" w:eastAsia="Calibri" w:hAnsi="Calibri" w:cs="Calibri"/>
          <w:sz w:val="22"/>
          <w:szCs w:val="22"/>
        </w:rPr>
        <w:t>y (NKU).</w:t>
      </w:r>
    </w:p>
    <w:p w14:paraId="445BD311" w14:textId="77777777" w:rsidR="00F03FBE" w:rsidRDefault="00F03FBE">
      <w:pPr>
        <w:rPr>
          <w:sz w:val="22"/>
          <w:szCs w:val="22"/>
        </w:rPr>
      </w:pPr>
    </w:p>
    <w:p w14:paraId="11BD0CDE" w14:textId="77777777" w:rsidR="00F03FBE" w:rsidRDefault="007B3DA9">
      <w:pPr>
        <w:pStyle w:val="Heading2"/>
        <w:keepLines/>
        <w:spacing w:before="40" w:after="0" w:line="259" w:lineRule="auto"/>
      </w:pPr>
      <w:r>
        <w:rPr>
          <w:rFonts w:ascii="Calibri" w:eastAsia="Calibri" w:hAnsi="Calibri" w:cs="Calibri"/>
          <w:i/>
          <w:sz w:val="24"/>
          <w:szCs w:val="24"/>
        </w:rPr>
        <w:t>Degree Requirements for Sinclair College</w:t>
      </w:r>
    </w:p>
    <w:p w14:paraId="1CA36463" w14:textId="77777777" w:rsidR="00F03FBE" w:rsidRDefault="007B3DA9">
      <w:pPr>
        <w:rPr>
          <w:sz w:val="22"/>
          <w:szCs w:val="22"/>
        </w:rPr>
      </w:pPr>
      <w:r>
        <w:rPr>
          <w:rFonts w:ascii="Calibri" w:eastAsia="Calibri" w:hAnsi="Calibri" w:cs="Calibri"/>
          <w:sz w:val="22"/>
          <w:szCs w:val="22"/>
        </w:rPr>
        <w:t>To earn a degree at Sinclair College, a student must complete a minimum of 60 credit hours, attain a minimum cumulative GPA of 2.0, and earn a minimum of 20 credit hours at Sinclair College.</w:t>
      </w:r>
    </w:p>
    <w:p w14:paraId="434EE53C" w14:textId="77777777" w:rsidR="00F03FBE" w:rsidRDefault="00F03FBE">
      <w:pPr>
        <w:rPr>
          <w:sz w:val="22"/>
          <w:szCs w:val="22"/>
        </w:rPr>
      </w:pPr>
    </w:p>
    <w:p w14:paraId="44BCFC46" w14:textId="77777777" w:rsidR="00F03FBE" w:rsidRDefault="007B3DA9">
      <w:pPr>
        <w:pStyle w:val="Heading2"/>
        <w:keepLines/>
        <w:spacing w:before="40" w:after="0" w:line="259" w:lineRule="auto"/>
      </w:pPr>
      <w:r>
        <w:rPr>
          <w:rFonts w:ascii="Calibri" w:eastAsia="Calibri" w:hAnsi="Calibri" w:cs="Calibri"/>
          <w:i/>
          <w:sz w:val="24"/>
          <w:szCs w:val="24"/>
        </w:rPr>
        <w:t>Admission Requirements for NKU</w:t>
      </w:r>
    </w:p>
    <w:p w14:paraId="2126DC3A" w14:textId="77777777" w:rsidR="00F03FBE" w:rsidRDefault="007B3DA9">
      <w:pPr>
        <w:rPr>
          <w:sz w:val="22"/>
          <w:szCs w:val="22"/>
        </w:rPr>
      </w:pPr>
      <w:r>
        <w:rPr>
          <w:rFonts w:ascii="Calibri" w:eastAsia="Calibri" w:hAnsi="Calibri" w:cs="Calibri"/>
          <w:sz w:val="22"/>
          <w:szCs w:val="22"/>
        </w:rPr>
        <w:t>Students completing an associate degree with a cumulative GPA of 2.0 or higher will be accepted into NKU.</w:t>
      </w:r>
    </w:p>
    <w:p w14:paraId="6ADB6BE5" w14:textId="77777777" w:rsidR="00F03FBE" w:rsidRDefault="00F03FBE">
      <w:pPr>
        <w:rPr>
          <w:sz w:val="22"/>
          <w:szCs w:val="22"/>
        </w:rPr>
      </w:pPr>
    </w:p>
    <w:p w14:paraId="7EC70D53" w14:textId="77777777" w:rsidR="00F03FBE" w:rsidRDefault="007B3DA9">
      <w:pPr>
        <w:shd w:val="clear" w:color="auto" w:fill="FFFFFF"/>
        <w:rPr>
          <w:sz w:val="22"/>
          <w:szCs w:val="22"/>
        </w:rPr>
      </w:pPr>
      <w:r>
        <w:rPr>
          <w:rFonts w:ascii="Calibri" w:eastAsia="Calibri" w:hAnsi="Calibri" w:cs="Calibri"/>
          <w:sz w:val="22"/>
          <w:szCs w:val="22"/>
        </w:rPr>
        <w:t>This major can be completed face-to-face or online. If completed fully online, courses are offered in seven-week formats. </w:t>
      </w:r>
    </w:p>
    <w:p w14:paraId="355720F7" w14:textId="77777777" w:rsidR="00F03FBE" w:rsidRDefault="007B3DA9">
      <w:pPr>
        <w:shd w:val="clear" w:color="auto" w:fill="FFFFFF"/>
        <w:rPr>
          <w:sz w:val="22"/>
          <w:szCs w:val="22"/>
        </w:rPr>
      </w:pPr>
      <w:r>
        <w:rPr>
          <w:rFonts w:ascii="Calibri" w:eastAsia="Calibri" w:hAnsi="Calibri" w:cs="Calibri"/>
          <w:sz w:val="22"/>
          <w:szCs w:val="22"/>
        </w:rPr>
        <w:t> </w:t>
      </w:r>
    </w:p>
    <w:p w14:paraId="6A98684A" w14:textId="77777777" w:rsidR="00F03FBE" w:rsidRDefault="007B3DA9">
      <w:pPr>
        <w:shd w:val="clear" w:color="auto" w:fill="FFFFFF"/>
        <w:rPr>
          <w:sz w:val="22"/>
          <w:szCs w:val="22"/>
        </w:rPr>
      </w:pPr>
      <w:r>
        <w:rPr>
          <w:rFonts w:ascii="Calibri" w:eastAsia="Calibri" w:hAnsi="Calibri" w:cs="Calibri"/>
          <w:sz w:val="22"/>
          <w:szCs w:val="22"/>
        </w:rPr>
        <w:t>Tuition for online accelerated programs differs from face-to-face tuition. Scholarship pricing is available to Sinclair College students who choose to enroll in the fully online program. </w:t>
      </w:r>
    </w:p>
    <w:p w14:paraId="73E5C070" w14:textId="77777777" w:rsidR="00F03FBE" w:rsidRDefault="007B3DA9">
      <w:pPr>
        <w:shd w:val="clear" w:color="auto" w:fill="FFFFFF"/>
        <w:rPr>
          <w:sz w:val="22"/>
          <w:szCs w:val="22"/>
        </w:rPr>
      </w:pPr>
      <w:r>
        <w:rPr>
          <w:rFonts w:ascii="Calibri" w:eastAsia="Calibri" w:hAnsi="Calibri" w:cs="Calibri"/>
          <w:sz w:val="22"/>
          <w:szCs w:val="22"/>
        </w:rPr>
        <w:t> </w:t>
      </w:r>
    </w:p>
    <w:p w14:paraId="5014758F" w14:textId="77777777" w:rsidR="00F03FBE" w:rsidRDefault="007B3DA9">
      <w:r>
        <w:rPr>
          <w:rFonts w:ascii="Calibri" w:eastAsia="Calibri" w:hAnsi="Calibri" w:cs="Calibri"/>
          <w:sz w:val="22"/>
          <w:szCs w:val="22"/>
          <w:shd w:val="clear" w:color="auto" w:fill="FFFFFF"/>
        </w:rPr>
        <w:t>Visit our website for more information about the </w:t>
      </w:r>
      <w:hyperlink r:id="rId7" w:history="1">
        <w:r>
          <w:rPr>
            <w:rFonts w:ascii="Calibri" w:eastAsia="Calibri" w:hAnsi="Calibri" w:cs="Calibri"/>
            <w:color w:val="0000FF"/>
            <w:sz w:val="22"/>
            <w:szCs w:val="22"/>
            <w:u w:val="single" w:color="0000FF"/>
            <w:shd w:val="clear" w:color="auto" w:fill="FFFFFF"/>
          </w:rPr>
          <w:t>Criminal Justice Accelerated Online program</w:t>
        </w:r>
      </w:hyperlink>
      <w:r>
        <w:rPr>
          <w:rFonts w:ascii="Calibri" w:eastAsia="Calibri" w:hAnsi="Calibri" w:cs="Calibri"/>
          <w:sz w:val="22"/>
          <w:szCs w:val="22"/>
          <w:shd w:val="clear" w:color="auto" w:fill="FFFFFF"/>
        </w:rPr>
        <w:t>.</w:t>
      </w:r>
    </w:p>
    <w:p w14:paraId="3BEEC5F1" w14:textId="77777777" w:rsidR="00F03FBE" w:rsidRDefault="00F03FBE">
      <w:pPr>
        <w:pStyle w:val="Heading2"/>
        <w:keepLines/>
        <w:spacing w:before="40" w:after="0" w:line="259" w:lineRule="auto"/>
        <w:rPr>
          <w:sz w:val="22"/>
          <w:szCs w:val="22"/>
        </w:rPr>
      </w:pPr>
    </w:p>
    <w:p w14:paraId="522C83F8" w14:textId="77777777" w:rsidR="00F03FBE" w:rsidRDefault="007B3DA9">
      <w:pPr>
        <w:pStyle w:val="Heading2"/>
        <w:keepLines/>
        <w:spacing w:before="40" w:after="0" w:line="259" w:lineRule="auto"/>
      </w:pPr>
      <w:r>
        <w:rPr>
          <w:rFonts w:ascii="Calibri" w:eastAsia="Calibri" w:hAnsi="Calibri" w:cs="Calibri"/>
          <w:i/>
          <w:sz w:val="24"/>
          <w:szCs w:val="24"/>
        </w:rPr>
        <w:t>Tuition and Scholarships</w:t>
      </w:r>
    </w:p>
    <w:p w14:paraId="10CF9DA2" w14:textId="77777777" w:rsidR="00F03FBE" w:rsidRDefault="007B3DA9">
      <w:r>
        <w:rPr>
          <w:rFonts w:ascii="Calibri" w:eastAsia="Calibri" w:hAnsi="Calibri" w:cs="Calibri"/>
          <w:sz w:val="22"/>
          <w:szCs w:val="22"/>
        </w:rPr>
        <w:t xml:space="preserve">For information on tuition and scholarships, please visit </w:t>
      </w:r>
      <w:hyperlink r:id="rId8" w:history="1">
        <w:r>
          <w:rPr>
            <w:rFonts w:ascii="Calibri" w:eastAsia="Calibri" w:hAnsi="Calibri" w:cs="Calibri"/>
            <w:color w:val="0000FF"/>
            <w:sz w:val="22"/>
            <w:szCs w:val="22"/>
            <w:u w:val="single" w:color="0000FF"/>
          </w:rPr>
          <w:t>https://nku.edu/admissions/adult/online.html</w:t>
        </w:r>
      </w:hyperlink>
    </w:p>
    <w:p w14:paraId="07DF0FD8" w14:textId="77777777" w:rsidR="00F03FBE" w:rsidRDefault="00F03FBE">
      <w:pPr>
        <w:pStyle w:val="Heading2"/>
        <w:keepLines/>
        <w:spacing w:before="40" w:after="0" w:line="259" w:lineRule="auto"/>
      </w:pPr>
    </w:p>
    <w:p w14:paraId="136F8998" w14:textId="77777777" w:rsidR="00F03FBE" w:rsidRDefault="007B3DA9">
      <w:pPr>
        <w:pStyle w:val="Heading2"/>
        <w:keepLines/>
        <w:spacing w:before="40" w:after="0" w:line="259" w:lineRule="auto"/>
      </w:pPr>
      <w:r>
        <w:rPr>
          <w:rFonts w:ascii="Calibri" w:eastAsia="Calibri" w:hAnsi="Calibri" w:cs="Calibri"/>
          <w:i/>
          <w:sz w:val="24"/>
          <w:szCs w:val="24"/>
        </w:rPr>
        <w:t>NKU Contacts</w:t>
      </w:r>
    </w:p>
    <w:p w14:paraId="38FE4192" w14:textId="77777777" w:rsidR="00F03FBE" w:rsidRDefault="007B3DA9">
      <w:r>
        <w:rPr>
          <w:rFonts w:ascii="Calibri" w:eastAsia="Calibri" w:hAnsi="Calibri" w:cs="Calibri"/>
          <w:sz w:val="22"/>
          <w:szCs w:val="22"/>
        </w:rPr>
        <w:t xml:space="preserve">Students can schedule a meeting with an advisor from the College of Arts &amp; Sciences Advising Center at </w:t>
      </w:r>
      <w:hyperlink r:id="rId9" w:history="1">
        <w:r>
          <w:rPr>
            <w:rFonts w:ascii="Calibri" w:eastAsia="Calibri" w:hAnsi="Calibri" w:cs="Calibri"/>
            <w:color w:val="0000FF"/>
            <w:sz w:val="22"/>
            <w:szCs w:val="22"/>
            <w:u w:val="single" w:color="0000FF"/>
          </w:rPr>
          <w:t>https://inside.nku.edu/artsci/advisingcenter.html</w:t>
        </w:r>
      </w:hyperlink>
    </w:p>
    <w:p w14:paraId="0D263E1B" w14:textId="77777777" w:rsidR="00F03FBE" w:rsidRDefault="00F03FBE">
      <w:pPr>
        <w:rPr>
          <w:sz w:val="22"/>
          <w:szCs w:val="22"/>
        </w:rPr>
      </w:pPr>
    </w:p>
    <w:p w14:paraId="0F2950E7" w14:textId="77777777" w:rsidR="00F03FBE" w:rsidRDefault="007B3DA9">
      <w:pPr>
        <w:pStyle w:val="Heading2"/>
        <w:keepLines/>
        <w:spacing w:before="40" w:after="0" w:line="259" w:lineRule="auto"/>
      </w:pPr>
      <w:r>
        <w:rPr>
          <w:rFonts w:ascii="Calibri" w:eastAsia="Calibri" w:hAnsi="Calibri" w:cs="Calibri"/>
          <w:i/>
          <w:sz w:val="24"/>
          <w:szCs w:val="24"/>
        </w:rPr>
        <w:t>Degree Requirements for NKU</w:t>
      </w:r>
    </w:p>
    <w:p w14:paraId="3F115F25" w14:textId="77777777" w:rsidR="00F03FBE" w:rsidRDefault="007B3DA9">
      <w:pPr>
        <w:rPr>
          <w:sz w:val="22"/>
          <w:szCs w:val="22"/>
        </w:rPr>
      </w:pPr>
      <w:r>
        <w:rPr>
          <w:rFonts w:ascii="Calibri" w:eastAsia="Calibri" w:hAnsi="Calibri" w:cs="Calibr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Students must complete a focus or minor as indicated on the pathway. </w:t>
      </w:r>
    </w:p>
    <w:p w14:paraId="187BF53F" w14:textId="77777777" w:rsidR="00F03FBE" w:rsidRDefault="00F03FBE">
      <w:pPr>
        <w:spacing w:after="160" w:line="259" w:lineRule="auto"/>
        <w:rPr>
          <w:sz w:val="22"/>
          <w:szCs w:val="22"/>
        </w:rPr>
      </w:pPr>
    </w:p>
    <w:p w14:paraId="667C2D74" w14:textId="77777777" w:rsidR="00F03FBE" w:rsidRDefault="007B3DA9">
      <w:pPr>
        <w:spacing w:after="160" w:line="259" w:lineRule="auto"/>
        <w:rPr>
          <w:sz w:val="22"/>
          <w:szCs w:val="22"/>
        </w:rPr>
      </w:pPr>
      <w:r>
        <w:rPr>
          <w:sz w:val="22"/>
          <w:szCs w:val="22"/>
        </w:rPr>
        <w:br w:type="page"/>
      </w:r>
    </w:p>
    <w:p w14:paraId="44E8A47D" w14:textId="77777777" w:rsidR="00F03FBE" w:rsidRDefault="007B3DA9">
      <w:pPr>
        <w:pStyle w:val="Heading3"/>
        <w:keepLines/>
        <w:spacing w:before="40" w:after="0" w:line="259" w:lineRule="auto"/>
        <w:jc w:val="center"/>
      </w:pPr>
      <w:r>
        <w:rPr>
          <w:rFonts w:ascii="Calibri" w:eastAsia="Calibri" w:hAnsi="Calibri" w:cs="Calibri"/>
          <w:sz w:val="24"/>
          <w:szCs w:val="24"/>
        </w:rPr>
        <w:lastRenderedPageBreak/>
        <w:t>SINCLAIR COLLEGE AAS IN CRIMINAL JUSTICE/CORRECTIONS TO</w:t>
      </w:r>
    </w:p>
    <w:p w14:paraId="2BFB3816" w14:textId="77777777" w:rsidR="00F03FBE" w:rsidRDefault="007B3DA9">
      <w:pPr>
        <w:pStyle w:val="Heading3"/>
        <w:keepLines/>
        <w:spacing w:before="40" w:after="0" w:line="259" w:lineRule="auto"/>
        <w:jc w:val="center"/>
      </w:pP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t>NKU BA IN CRIMINAL JUSTICE CHECKLIST</w:t>
      </w:r>
    </w:p>
    <w:p w14:paraId="5FA37450" w14:textId="77777777" w:rsidR="00F03FBE" w:rsidRDefault="00F03FBE"/>
    <w:p w14:paraId="1CB2167A" w14:textId="77777777" w:rsidR="00F03FBE" w:rsidRDefault="007B3DA9">
      <w:pPr>
        <w:pStyle w:val="Heading3"/>
        <w:keepLines/>
        <w:spacing w:before="40" w:after="0" w:line="259" w:lineRule="auto"/>
        <w:jc w:val="center"/>
      </w:pPr>
      <w:r>
        <w:rPr>
          <w:rFonts w:ascii="Calibri" w:eastAsia="Calibri" w:hAnsi="Calibri" w:cs="Calibri"/>
          <w:sz w:val="24"/>
          <w:szCs w:val="24"/>
        </w:rPr>
        <w:t>Sinclair College</w:t>
      </w:r>
    </w:p>
    <w:p w14:paraId="771511FF" w14:textId="77777777" w:rsidR="00F03FBE" w:rsidRDefault="00F03FBE">
      <w:pPr>
        <w:jc w:val="center"/>
        <w:rPr>
          <w:sz w:val="22"/>
          <w:szCs w:val="22"/>
        </w:rPr>
      </w:pPr>
    </w:p>
    <w:p w14:paraId="7E604F01" w14:textId="77777777" w:rsidR="00F03FBE" w:rsidRDefault="007B3DA9">
      <w:pPr>
        <w:pStyle w:val="Heading4"/>
        <w:keepLines/>
        <w:spacing w:before="40" w:after="0" w:line="259" w:lineRule="auto"/>
        <w:rPr>
          <w:sz w:val="22"/>
          <w:szCs w:val="22"/>
        </w:rPr>
      </w:pPr>
      <w:r>
        <w:rPr>
          <w:rFonts w:ascii="Calibri" w:eastAsia="Calibri" w:hAnsi="Calibri" w:cs="Calibri"/>
          <w:sz w:val="22"/>
          <w:szCs w:val="22"/>
        </w:rPr>
        <w:t>Category 1: Sinclair Requirements for the AAS in Criminal Justice/Corrections</w:t>
      </w:r>
    </w:p>
    <w:p w14:paraId="4FC3E4CE" w14:textId="77777777" w:rsidR="00F03FBE" w:rsidRDefault="00F03FBE"/>
    <w:tbl>
      <w:tblPr>
        <w:tblW w:w="9355" w:type="dxa"/>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615"/>
        <w:gridCol w:w="3960"/>
        <w:gridCol w:w="900"/>
        <w:gridCol w:w="1620"/>
        <w:gridCol w:w="1260"/>
      </w:tblGrid>
      <w:tr w:rsidR="00F03FBE" w14:paraId="119CF17C" w14:textId="77777777">
        <w:trPr>
          <w:tblHeader/>
        </w:trPr>
        <w:tc>
          <w:tcPr>
            <w:tcW w:w="161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292D8E06" w14:textId="77777777" w:rsidR="00F03FBE" w:rsidRDefault="007B3DA9">
            <w:pPr>
              <w:jc w:val="center"/>
              <w:rPr>
                <w:color w:val="000000"/>
                <w:sz w:val="22"/>
                <w:szCs w:val="22"/>
              </w:rPr>
            </w:pPr>
            <w:r>
              <w:rPr>
                <w:rFonts w:ascii="Calibri" w:eastAsia="Calibri" w:hAnsi="Calibri" w:cs="Calibri"/>
                <w:b/>
                <w:bCs/>
                <w:color w:val="000000"/>
                <w:sz w:val="22"/>
                <w:szCs w:val="22"/>
              </w:rPr>
              <w:t>Sinclair Course</w:t>
            </w:r>
          </w:p>
        </w:tc>
        <w:tc>
          <w:tcPr>
            <w:tcW w:w="396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53AE5831" w14:textId="77777777" w:rsidR="00F03FBE" w:rsidRDefault="007B3DA9">
            <w:pPr>
              <w:jc w:val="center"/>
              <w:rPr>
                <w:color w:val="000000"/>
                <w:sz w:val="22"/>
                <w:szCs w:val="22"/>
              </w:rPr>
            </w:pPr>
            <w:r>
              <w:rPr>
                <w:rFonts w:ascii="Calibri" w:eastAsia="Calibri" w:hAnsi="Calibri" w:cs="Calibri"/>
                <w:b/>
                <w:bCs/>
                <w:color w:val="000000"/>
                <w:sz w:val="22"/>
                <w:szCs w:val="22"/>
              </w:rPr>
              <w:t>Course or Category</w:t>
            </w:r>
          </w:p>
        </w:tc>
        <w:tc>
          <w:tcPr>
            <w:tcW w:w="90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627A2BBC" w14:textId="77777777" w:rsidR="00F03FBE" w:rsidRDefault="007B3DA9">
            <w:pPr>
              <w:jc w:val="center"/>
              <w:rPr>
                <w:color w:val="000000"/>
                <w:sz w:val="22"/>
                <w:szCs w:val="22"/>
              </w:rPr>
            </w:pPr>
            <w:r>
              <w:rPr>
                <w:rFonts w:ascii="Calibri" w:eastAsia="Calibri" w:hAnsi="Calibri" w:cs="Calibri"/>
                <w:b/>
                <w:bCs/>
                <w:color w:val="000000"/>
                <w:sz w:val="22"/>
                <w:szCs w:val="22"/>
              </w:rPr>
              <w:t>Credits</w:t>
            </w:r>
          </w:p>
        </w:tc>
        <w:tc>
          <w:tcPr>
            <w:tcW w:w="162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3ECC6A2" w14:textId="77777777" w:rsidR="00F03FBE" w:rsidRDefault="007B3DA9">
            <w:pPr>
              <w:jc w:val="center"/>
              <w:rPr>
                <w:color w:val="000000"/>
                <w:sz w:val="22"/>
                <w:szCs w:val="22"/>
              </w:rPr>
            </w:pPr>
            <w:r>
              <w:rPr>
                <w:rFonts w:ascii="Calibri" w:eastAsia="Calibri" w:hAnsi="Calibri" w:cs="Calibri"/>
                <w:b/>
                <w:bCs/>
                <w:color w:val="000000"/>
                <w:sz w:val="22"/>
                <w:szCs w:val="22"/>
              </w:rPr>
              <w:t>NKU Course</w:t>
            </w:r>
          </w:p>
        </w:tc>
        <w:tc>
          <w:tcPr>
            <w:tcW w:w="1260"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2D8CE794" w14:textId="77777777" w:rsidR="00F03FBE" w:rsidRDefault="007B3DA9">
            <w:pPr>
              <w:rPr>
                <w:color w:val="000000"/>
                <w:sz w:val="22"/>
                <w:szCs w:val="22"/>
              </w:rPr>
            </w:pPr>
            <w:r>
              <w:rPr>
                <w:rFonts w:ascii="Calibri" w:eastAsia="Calibri" w:hAnsi="Calibri" w:cs="Calibri"/>
                <w:b/>
                <w:bCs/>
                <w:color w:val="000000"/>
                <w:sz w:val="22"/>
                <w:szCs w:val="22"/>
              </w:rPr>
              <w:t>Completed</w:t>
            </w:r>
          </w:p>
        </w:tc>
      </w:tr>
      <w:tr w:rsidR="00F03FBE" w14:paraId="0C2CF2B4"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CE8D7EB" w14:textId="77777777" w:rsidR="00F03FBE" w:rsidRDefault="007B3DA9">
            <w:pPr>
              <w:rPr>
                <w:color w:val="000000"/>
                <w:sz w:val="22"/>
                <w:szCs w:val="22"/>
              </w:rPr>
            </w:pPr>
            <w:r>
              <w:rPr>
                <w:rFonts w:ascii="Calibri" w:eastAsia="Calibri" w:hAnsi="Calibri" w:cs="Calibri"/>
                <w:color w:val="000000"/>
                <w:sz w:val="22"/>
                <w:szCs w:val="22"/>
              </w:rPr>
              <w:t>BIO 1107 or TBS XXX</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BB04337" w14:textId="77777777" w:rsidR="00F03FBE" w:rsidRDefault="007B3DA9">
            <w:pPr>
              <w:rPr>
                <w:color w:val="000000"/>
                <w:sz w:val="22"/>
                <w:szCs w:val="22"/>
              </w:rPr>
            </w:pPr>
            <w:r>
              <w:rPr>
                <w:rFonts w:ascii="Calibri" w:eastAsia="Calibri" w:hAnsi="Calibri" w:cs="Calibri"/>
                <w:color w:val="000000"/>
                <w:sz w:val="22"/>
                <w:szCs w:val="22"/>
              </w:rPr>
              <w:t>Human Biology or</w:t>
            </w:r>
          </w:p>
          <w:p w14:paraId="540F5D96" w14:textId="77777777" w:rsidR="00F03FBE" w:rsidRDefault="007B3DA9">
            <w:pPr>
              <w:rPr>
                <w:color w:val="000000"/>
                <w:sz w:val="22"/>
                <w:szCs w:val="22"/>
              </w:rPr>
            </w:pPr>
            <w:r>
              <w:rPr>
                <w:rFonts w:ascii="Calibri" w:eastAsia="Calibri" w:hAnsi="Calibri" w:cs="Calibri"/>
                <w:color w:val="000000"/>
                <w:sz w:val="22"/>
                <w:szCs w:val="22"/>
              </w:rPr>
              <w:t>Ohio Transfer 36: Natural &amp; Physical Sciences Elective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C861DB4" w14:textId="77777777" w:rsidR="00F03FBE" w:rsidRDefault="007B3DA9">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02E76E7" w14:textId="77777777" w:rsidR="00F03FBE" w:rsidRDefault="007B3DA9">
            <w:pPr>
              <w:rPr>
                <w:color w:val="000000"/>
                <w:sz w:val="22"/>
                <w:szCs w:val="22"/>
              </w:rPr>
            </w:pPr>
            <w:r>
              <w:rPr>
                <w:rFonts w:ascii="Calibri" w:eastAsia="Calibri" w:hAnsi="Calibri" w:cs="Calibri"/>
                <w:color w:val="000000"/>
                <w:sz w:val="22"/>
                <w:szCs w:val="22"/>
              </w:rPr>
              <w:t>BIO 100G/L</w:t>
            </w:r>
          </w:p>
          <w:p w14:paraId="41946724" w14:textId="77777777" w:rsidR="00F03FBE" w:rsidRDefault="007B3DA9">
            <w:pPr>
              <w:rPr>
                <w:color w:val="000000"/>
                <w:sz w:val="22"/>
                <w:szCs w:val="22"/>
              </w:rPr>
            </w:pPr>
            <w:r>
              <w:rPr>
                <w:rFonts w:ascii="Calibri" w:eastAsia="Calibri" w:hAnsi="Calibri" w:cs="Calibri"/>
                <w:color w:val="000000"/>
                <w:sz w:val="22"/>
                <w:szCs w:val="22"/>
              </w:rPr>
              <w:t>TBD XXX</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545A738" w14:textId="77777777" w:rsidR="00F03FBE" w:rsidRDefault="00F03FBE">
            <w:pPr>
              <w:rPr>
                <w:color w:val="000000"/>
                <w:sz w:val="22"/>
                <w:szCs w:val="22"/>
              </w:rPr>
            </w:pPr>
          </w:p>
        </w:tc>
      </w:tr>
      <w:tr w:rsidR="00F03FBE" w14:paraId="132ED744"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3679179" w14:textId="77777777" w:rsidR="00F03FBE" w:rsidRDefault="007B3DA9">
            <w:pPr>
              <w:rPr>
                <w:color w:val="000000"/>
                <w:sz w:val="22"/>
                <w:szCs w:val="22"/>
              </w:rPr>
            </w:pPr>
            <w:r>
              <w:rPr>
                <w:rFonts w:ascii="Calibri" w:eastAsia="Calibri" w:hAnsi="Calibri" w:cs="Calibri"/>
                <w:color w:val="000000"/>
                <w:sz w:val="22"/>
                <w:szCs w:val="22"/>
              </w:rPr>
              <w:t>BIS 1120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7449DA2" w14:textId="77777777" w:rsidR="00F03FBE" w:rsidRDefault="007B3DA9">
            <w:pPr>
              <w:rPr>
                <w:color w:val="000000"/>
                <w:sz w:val="22"/>
                <w:szCs w:val="22"/>
              </w:rPr>
            </w:pPr>
            <w:r>
              <w:rPr>
                <w:rFonts w:ascii="Calibri" w:eastAsia="Calibri" w:hAnsi="Calibri" w:cs="Calibri"/>
                <w:color w:val="000000"/>
                <w:sz w:val="22"/>
                <w:szCs w:val="22"/>
              </w:rPr>
              <w:t>Introduction to Software Applications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E601F0E" w14:textId="77777777" w:rsidR="00F03FBE" w:rsidRDefault="007B3DA9">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8940F57" w14:textId="77777777" w:rsidR="00F03FBE" w:rsidRDefault="007B3DA9">
            <w:pPr>
              <w:rPr>
                <w:color w:val="000000"/>
                <w:sz w:val="22"/>
                <w:szCs w:val="22"/>
              </w:rPr>
            </w:pPr>
            <w:r>
              <w:rPr>
                <w:rFonts w:ascii="Calibri" w:eastAsia="Calibri" w:hAnsi="Calibri" w:cs="Calibri"/>
                <w:color w:val="000000"/>
                <w:sz w:val="22"/>
                <w:szCs w:val="22"/>
              </w:rPr>
              <w:t>BIS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031D3960" w14:textId="77777777" w:rsidR="00F03FBE" w:rsidRDefault="00F03FBE">
            <w:pPr>
              <w:rPr>
                <w:color w:val="000000"/>
                <w:sz w:val="22"/>
                <w:szCs w:val="22"/>
              </w:rPr>
            </w:pPr>
          </w:p>
        </w:tc>
      </w:tr>
      <w:tr w:rsidR="00F03FBE" w14:paraId="5325A2E0"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70518CF" w14:textId="77777777" w:rsidR="00F03FBE" w:rsidRDefault="007B3DA9">
            <w:pPr>
              <w:rPr>
                <w:color w:val="000000"/>
                <w:sz w:val="22"/>
                <w:szCs w:val="22"/>
              </w:rPr>
            </w:pPr>
            <w:r>
              <w:rPr>
                <w:rFonts w:ascii="Calibri" w:eastAsia="Calibri" w:hAnsi="Calibri" w:cs="Calibri"/>
                <w:color w:val="000000"/>
                <w:sz w:val="22"/>
                <w:szCs w:val="22"/>
              </w:rPr>
              <w:t>CJS 1101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9958427" w14:textId="77777777" w:rsidR="00F03FBE" w:rsidRDefault="007B3DA9">
            <w:pPr>
              <w:rPr>
                <w:color w:val="000000"/>
                <w:sz w:val="22"/>
                <w:szCs w:val="22"/>
              </w:rPr>
            </w:pPr>
            <w:r>
              <w:rPr>
                <w:rFonts w:ascii="Calibri" w:eastAsia="Calibri" w:hAnsi="Calibri" w:cs="Calibri"/>
                <w:color w:val="000000"/>
                <w:sz w:val="22"/>
                <w:szCs w:val="22"/>
              </w:rPr>
              <w:t>Introduction to Criminal Justice Science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7FBCCE6" w14:textId="77777777" w:rsidR="00F03FBE" w:rsidRDefault="007B3DA9">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1F04948" w14:textId="77777777" w:rsidR="00F03FBE" w:rsidRDefault="007B3DA9">
            <w:pPr>
              <w:rPr>
                <w:color w:val="000000"/>
                <w:sz w:val="22"/>
                <w:szCs w:val="22"/>
              </w:rPr>
            </w:pPr>
            <w:r>
              <w:rPr>
                <w:rFonts w:ascii="Calibri" w:eastAsia="Calibri" w:hAnsi="Calibri" w:cs="Calibri"/>
                <w:color w:val="000000"/>
                <w:sz w:val="22"/>
                <w:szCs w:val="22"/>
              </w:rPr>
              <w:t>JUS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A380BB2" w14:textId="77777777" w:rsidR="00F03FBE" w:rsidRDefault="00F03FBE">
            <w:pPr>
              <w:rPr>
                <w:color w:val="000000"/>
                <w:sz w:val="22"/>
                <w:szCs w:val="22"/>
              </w:rPr>
            </w:pPr>
          </w:p>
        </w:tc>
      </w:tr>
      <w:tr w:rsidR="00F03FBE" w14:paraId="39635AAB"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5E65BD7" w14:textId="77777777" w:rsidR="00F03FBE" w:rsidRDefault="007B3DA9">
            <w:pPr>
              <w:rPr>
                <w:color w:val="000000"/>
                <w:sz w:val="22"/>
                <w:szCs w:val="22"/>
              </w:rPr>
            </w:pPr>
            <w:r>
              <w:rPr>
                <w:rFonts w:ascii="Calibri" w:eastAsia="Calibri" w:hAnsi="Calibri" w:cs="Calibri"/>
                <w:color w:val="000000"/>
                <w:sz w:val="22"/>
                <w:szCs w:val="22"/>
              </w:rPr>
              <w:t>CJS 1103</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15E3998" w14:textId="77777777" w:rsidR="00F03FBE" w:rsidRDefault="007B3DA9">
            <w:pPr>
              <w:rPr>
                <w:color w:val="000000"/>
                <w:sz w:val="22"/>
                <w:szCs w:val="22"/>
              </w:rPr>
            </w:pPr>
            <w:r>
              <w:rPr>
                <w:rFonts w:ascii="Calibri" w:eastAsia="Calibri" w:hAnsi="Calibri" w:cs="Calibri"/>
                <w:color w:val="000000"/>
                <w:sz w:val="22"/>
                <w:szCs w:val="22"/>
              </w:rPr>
              <w:t>Constitutional Law &amp; Evidentiary Procedures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6D46B0A" w14:textId="77777777" w:rsidR="00F03FBE" w:rsidRDefault="007B3DA9">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E1B2AE9" w14:textId="77777777" w:rsidR="00F03FBE" w:rsidRDefault="007B3DA9">
            <w:pPr>
              <w:rPr>
                <w:color w:val="000000"/>
                <w:sz w:val="22"/>
                <w:szCs w:val="22"/>
              </w:rPr>
            </w:pPr>
            <w:r>
              <w:rPr>
                <w:rFonts w:ascii="Calibri" w:eastAsia="Calibri" w:hAnsi="Calibri" w:cs="Calibri"/>
                <w:color w:val="000000"/>
                <w:sz w:val="22"/>
                <w:szCs w:val="22"/>
              </w:rPr>
              <w:t>JUS 294</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34A030A" w14:textId="77777777" w:rsidR="00F03FBE" w:rsidRDefault="00F03FBE">
            <w:pPr>
              <w:rPr>
                <w:color w:val="000000"/>
                <w:sz w:val="22"/>
                <w:szCs w:val="22"/>
              </w:rPr>
            </w:pPr>
          </w:p>
        </w:tc>
      </w:tr>
      <w:tr w:rsidR="00F03FBE" w14:paraId="0431E71E"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39A2944" w14:textId="77777777" w:rsidR="00F03FBE" w:rsidRDefault="007B3DA9">
            <w:pPr>
              <w:rPr>
                <w:color w:val="000000"/>
                <w:sz w:val="22"/>
                <w:szCs w:val="22"/>
              </w:rPr>
            </w:pPr>
            <w:r>
              <w:rPr>
                <w:rFonts w:ascii="Calibri" w:eastAsia="Calibri" w:hAnsi="Calibri" w:cs="Calibri"/>
                <w:color w:val="000000"/>
                <w:sz w:val="22"/>
                <w:szCs w:val="22"/>
              </w:rPr>
              <w:t>CJS 1105</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C2DD2B2" w14:textId="77777777" w:rsidR="00F03FBE" w:rsidRDefault="007B3DA9">
            <w:pPr>
              <w:rPr>
                <w:color w:val="000000"/>
                <w:sz w:val="22"/>
                <w:szCs w:val="22"/>
              </w:rPr>
            </w:pPr>
            <w:r>
              <w:rPr>
                <w:rFonts w:ascii="Calibri" w:eastAsia="Calibri" w:hAnsi="Calibri" w:cs="Calibri"/>
                <w:color w:val="000000"/>
                <w:sz w:val="22"/>
                <w:szCs w:val="22"/>
              </w:rPr>
              <w:t>Criminal Law</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4F8CAF5" w14:textId="77777777" w:rsidR="00F03FBE" w:rsidRDefault="007B3DA9">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78F001C" w14:textId="77777777" w:rsidR="00F03FBE" w:rsidRDefault="007B3DA9">
            <w:pPr>
              <w:rPr>
                <w:color w:val="000000"/>
                <w:sz w:val="22"/>
                <w:szCs w:val="22"/>
              </w:rPr>
            </w:pPr>
            <w:r>
              <w:rPr>
                <w:rFonts w:ascii="Calibri" w:eastAsia="Calibri" w:hAnsi="Calibri" w:cs="Calibri"/>
                <w:color w:val="000000"/>
                <w:sz w:val="22"/>
                <w:szCs w:val="22"/>
              </w:rPr>
              <w:t>JUS 294</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403E33F" w14:textId="77777777" w:rsidR="00F03FBE" w:rsidRDefault="00F03FBE">
            <w:pPr>
              <w:rPr>
                <w:color w:val="000000"/>
                <w:sz w:val="22"/>
                <w:szCs w:val="22"/>
              </w:rPr>
            </w:pPr>
          </w:p>
        </w:tc>
      </w:tr>
      <w:tr w:rsidR="00F03FBE" w14:paraId="37710A60"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97C2DB6" w14:textId="77777777" w:rsidR="00F03FBE" w:rsidRDefault="007B3DA9">
            <w:pPr>
              <w:rPr>
                <w:color w:val="000000"/>
                <w:sz w:val="22"/>
                <w:szCs w:val="22"/>
              </w:rPr>
            </w:pPr>
            <w:r>
              <w:rPr>
                <w:rFonts w:ascii="Calibri" w:eastAsia="Calibri" w:hAnsi="Calibri" w:cs="Calibri"/>
                <w:color w:val="000000"/>
                <w:sz w:val="22"/>
                <w:szCs w:val="22"/>
              </w:rPr>
              <w:t>CJS 1110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BF2615A" w14:textId="77777777" w:rsidR="00F03FBE" w:rsidRDefault="007B3DA9">
            <w:pPr>
              <w:rPr>
                <w:color w:val="000000"/>
                <w:sz w:val="22"/>
                <w:szCs w:val="22"/>
              </w:rPr>
            </w:pPr>
            <w:r>
              <w:rPr>
                <w:rFonts w:ascii="Calibri" w:eastAsia="Calibri" w:hAnsi="Calibri" w:cs="Calibri"/>
                <w:color w:val="000000"/>
                <w:sz w:val="22"/>
                <w:szCs w:val="22"/>
              </w:rPr>
              <w:t>Interrogation, Documentation &amp; Testimony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C8DA96A" w14:textId="77777777" w:rsidR="00F03FBE" w:rsidRDefault="007B3DA9">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1A91AC2" w14:textId="77777777" w:rsidR="00F03FBE" w:rsidRDefault="007B3DA9">
            <w:pPr>
              <w:rPr>
                <w:color w:val="000000"/>
                <w:sz w:val="22"/>
                <w:szCs w:val="22"/>
              </w:rPr>
            </w:pPr>
            <w:r>
              <w:rPr>
                <w:rFonts w:ascii="Calibri" w:eastAsia="Calibri" w:hAnsi="Calibri" w:cs="Calibri"/>
                <w:color w:val="000000"/>
                <w:sz w:val="22"/>
                <w:szCs w:val="22"/>
              </w:rPr>
              <w:t>JUS 294</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4F743062" w14:textId="77777777" w:rsidR="00F03FBE" w:rsidRDefault="00F03FBE">
            <w:pPr>
              <w:rPr>
                <w:color w:val="000000"/>
                <w:sz w:val="22"/>
                <w:szCs w:val="22"/>
              </w:rPr>
            </w:pPr>
          </w:p>
        </w:tc>
      </w:tr>
      <w:tr w:rsidR="00F03FBE" w14:paraId="49F45658"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6A7E3F6" w14:textId="77777777" w:rsidR="00F03FBE" w:rsidRDefault="007B3DA9">
            <w:pPr>
              <w:rPr>
                <w:color w:val="000000"/>
                <w:sz w:val="22"/>
                <w:szCs w:val="22"/>
              </w:rPr>
            </w:pPr>
            <w:r>
              <w:rPr>
                <w:rFonts w:ascii="Calibri" w:eastAsia="Calibri" w:hAnsi="Calibri" w:cs="Calibri"/>
                <w:color w:val="000000"/>
                <w:sz w:val="22"/>
                <w:szCs w:val="22"/>
              </w:rPr>
              <w:t>CJS 1165 or</w:t>
            </w:r>
          </w:p>
          <w:p w14:paraId="71E11B19" w14:textId="77777777" w:rsidR="00F03FBE" w:rsidRDefault="007B3DA9">
            <w:pPr>
              <w:rPr>
                <w:color w:val="000000"/>
                <w:sz w:val="22"/>
                <w:szCs w:val="22"/>
              </w:rPr>
            </w:pPr>
            <w:r>
              <w:rPr>
                <w:rFonts w:ascii="Calibri" w:eastAsia="Calibri" w:hAnsi="Calibri" w:cs="Calibri"/>
                <w:color w:val="000000"/>
                <w:sz w:val="22"/>
                <w:szCs w:val="22"/>
              </w:rPr>
              <w:t>CJS 1197</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3D979E7" w14:textId="77777777" w:rsidR="00F03FBE" w:rsidRDefault="007B3DA9">
            <w:pPr>
              <w:rPr>
                <w:color w:val="000000"/>
                <w:sz w:val="22"/>
                <w:szCs w:val="22"/>
              </w:rPr>
            </w:pPr>
            <w:r>
              <w:rPr>
                <w:rFonts w:ascii="Calibri" w:eastAsia="Calibri" w:hAnsi="Calibri" w:cs="Calibri"/>
                <w:color w:val="000000"/>
                <w:sz w:val="22"/>
                <w:szCs w:val="22"/>
              </w:rPr>
              <w:t>Corrections (preferred) or</w:t>
            </w:r>
          </w:p>
          <w:p w14:paraId="29267B72" w14:textId="77777777" w:rsidR="00F03FBE" w:rsidRDefault="007B3DA9">
            <w:pPr>
              <w:rPr>
                <w:color w:val="000000"/>
                <w:sz w:val="22"/>
                <w:szCs w:val="22"/>
              </w:rPr>
            </w:pPr>
            <w:r>
              <w:rPr>
                <w:rFonts w:ascii="Calibri" w:eastAsia="Calibri" w:hAnsi="Calibri" w:cs="Calibri"/>
                <w:color w:val="000000"/>
                <w:sz w:val="22"/>
                <w:szCs w:val="22"/>
              </w:rPr>
              <w:t>Corrections Full Service Jails/Basic Correction Officer Academy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45A86CD" w14:textId="77777777" w:rsidR="00F03FBE" w:rsidRDefault="007B3DA9">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FF23DC3" w14:textId="77777777" w:rsidR="00F03FBE" w:rsidRDefault="007B3DA9">
            <w:pPr>
              <w:rPr>
                <w:color w:val="000000"/>
                <w:sz w:val="22"/>
                <w:szCs w:val="22"/>
              </w:rPr>
            </w:pPr>
            <w:r>
              <w:rPr>
                <w:rFonts w:ascii="Calibri" w:eastAsia="Calibri" w:hAnsi="Calibri" w:cs="Calibri"/>
                <w:color w:val="000000"/>
                <w:sz w:val="22"/>
                <w:szCs w:val="22"/>
              </w:rPr>
              <w:t>JUS 201</w:t>
            </w:r>
          </w:p>
          <w:p w14:paraId="6B385321" w14:textId="77777777" w:rsidR="00F03FBE" w:rsidRDefault="007B3DA9">
            <w:pPr>
              <w:rPr>
                <w:color w:val="000000"/>
                <w:sz w:val="22"/>
                <w:szCs w:val="22"/>
              </w:rPr>
            </w:pPr>
            <w:r>
              <w:rPr>
                <w:rFonts w:ascii="Calibri" w:eastAsia="Calibri" w:hAnsi="Calibri" w:cs="Calibri"/>
                <w:color w:val="000000"/>
                <w:sz w:val="22"/>
                <w:szCs w:val="22"/>
              </w:rPr>
              <w:t>JUS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ADA0B67" w14:textId="77777777" w:rsidR="00F03FBE" w:rsidRDefault="00F03FBE">
            <w:pPr>
              <w:rPr>
                <w:color w:val="000000"/>
                <w:sz w:val="22"/>
                <w:szCs w:val="22"/>
              </w:rPr>
            </w:pPr>
          </w:p>
        </w:tc>
      </w:tr>
      <w:tr w:rsidR="00F03FBE" w14:paraId="1B978087"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DA14569" w14:textId="77777777" w:rsidR="00F03FBE" w:rsidRDefault="007B3DA9">
            <w:pPr>
              <w:rPr>
                <w:color w:val="000000"/>
                <w:sz w:val="22"/>
                <w:szCs w:val="22"/>
              </w:rPr>
            </w:pPr>
            <w:r>
              <w:rPr>
                <w:rFonts w:ascii="Calibri" w:eastAsia="Calibri" w:hAnsi="Calibri" w:cs="Calibri"/>
                <w:color w:val="000000"/>
                <w:sz w:val="22"/>
                <w:szCs w:val="22"/>
              </w:rPr>
              <w:t>CJS 2111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EF0A602" w14:textId="77777777" w:rsidR="00F03FBE" w:rsidRDefault="007B3DA9">
            <w:pPr>
              <w:rPr>
                <w:color w:val="000000"/>
                <w:sz w:val="22"/>
                <w:szCs w:val="22"/>
              </w:rPr>
            </w:pPr>
            <w:r>
              <w:rPr>
                <w:rFonts w:ascii="Calibri" w:eastAsia="Calibri" w:hAnsi="Calibri" w:cs="Calibri"/>
                <w:color w:val="000000"/>
                <w:sz w:val="22"/>
                <w:szCs w:val="22"/>
              </w:rPr>
              <w:t>Ethics &amp; Professionalism in Criminal Justice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11D84E7" w14:textId="77777777" w:rsidR="00F03FBE" w:rsidRDefault="007B3DA9">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480543C" w14:textId="77777777" w:rsidR="00F03FBE" w:rsidRDefault="007B3DA9">
            <w:pPr>
              <w:rPr>
                <w:color w:val="000000"/>
                <w:sz w:val="22"/>
                <w:szCs w:val="22"/>
              </w:rPr>
            </w:pPr>
            <w:r>
              <w:rPr>
                <w:rFonts w:ascii="Calibri" w:eastAsia="Calibri" w:hAnsi="Calibri" w:cs="Calibri"/>
                <w:color w:val="000000"/>
                <w:sz w:val="22"/>
                <w:szCs w:val="22"/>
              </w:rPr>
              <w:t>JUS 294</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4A2C2BC2" w14:textId="77777777" w:rsidR="00F03FBE" w:rsidRDefault="00F03FBE">
            <w:pPr>
              <w:rPr>
                <w:color w:val="000000"/>
                <w:sz w:val="22"/>
                <w:szCs w:val="22"/>
              </w:rPr>
            </w:pPr>
          </w:p>
        </w:tc>
      </w:tr>
      <w:tr w:rsidR="00F03FBE" w14:paraId="303A5CEA"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E2A86B9" w14:textId="77777777" w:rsidR="00F03FBE" w:rsidRDefault="007B3DA9">
            <w:pPr>
              <w:rPr>
                <w:color w:val="000000"/>
                <w:sz w:val="22"/>
                <w:szCs w:val="22"/>
              </w:rPr>
            </w:pPr>
            <w:r>
              <w:rPr>
                <w:rFonts w:ascii="Calibri" w:eastAsia="Calibri" w:hAnsi="Calibri" w:cs="Calibri"/>
                <w:color w:val="000000"/>
                <w:sz w:val="22"/>
                <w:szCs w:val="22"/>
              </w:rPr>
              <w:t>CJS 2145</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07F2C37" w14:textId="77777777" w:rsidR="00F03FBE" w:rsidRDefault="007B3DA9">
            <w:pPr>
              <w:rPr>
                <w:color w:val="000000"/>
                <w:sz w:val="22"/>
                <w:szCs w:val="22"/>
              </w:rPr>
            </w:pPr>
            <w:r>
              <w:rPr>
                <w:rFonts w:ascii="Calibri" w:eastAsia="Calibri" w:hAnsi="Calibri" w:cs="Calibri"/>
                <w:color w:val="000000"/>
                <w:sz w:val="22"/>
                <w:szCs w:val="22"/>
              </w:rPr>
              <w:t>Correctional Case Management</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9D01EFD" w14:textId="77777777" w:rsidR="00F03FBE" w:rsidRDefault="007B3DA9">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0417DB2" w14:textId="77777777" w:rsidR="00F03FBE" w:rsidRDefault="007B3DA9">
            <w:pPr>
              <w:rPr>
                <w:color w:val="000000"/>
                <w:sz w:val="22"/>
                <w:szCs w:val="22"/>
              </w:rPr>
            </w:pPr>
            <w:r>
              <w:rPr>
                <w:rFonts w:ascii="Calibri" w:eastAsia="Calibri" w:hAnsi="Calibri" w:cs="Calibri"/>
                <w:color w:val="000000"/>
                <w:sz w:val="22"/>
                <w:szCs w:val="22"/>
              </w:rPr>
              <w:t>JUS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B7FC877" w14:textId="77777777" w:rsidR="00F03FBE" w:rsidRDefault="00F03FBE">
            <w:pPr>
              <w:rPr>
                <w:color w:val="000000"/>
                <w:sz w:val="22"/>
                <w:szCs w:val="22"/>
              </w:rPr>
            </w:pPr>
          </w:p>
        </w:tc>
      </w:tr>
      <w:tr w:rsidR="00F03FBE" w14:paraId="5CF394EC"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A0B5520" w14:textId="77777777" w:rsidR="00F03FBE" w:rsidRDefault="007B3DA9">
            <w:pPr>
              <w:rPr>
                <w:color w:val="000000"/>
                <w:sz w:val="22"/>
                <w:szCs w:val="22"/>
              </w:rPr>
            </w:pPr>
            <w:r>
              <w:rPr>
                <w:rFonts w:ascii="Calibri" w:eastAsia="Calibri" w:hAnsi="Calibri" w:cs="Calibri"/>
                <w:color w:val="000000"/>
                <w:sz w:val="22"/>
                <w:szCs w:val="22"/>
              </w:rPr>
              <w:t>CJS 2200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FCD777B" w14:textId="77777777" w:rsidR="00F03FBE" w:rsidRDefault="007B3DA9">
            <w:pPr>
              <w:rPr>
                <w:color w:val="000000"/>
                <w:sz w:val="22"/>
                <w:szCs w:val="22"/>
              </w:rPr>
            </w:pPr>
            <w:r>
              <w:rPr>
                <w:rFonts w:ascii="Calibri" w:eastAsia="Calibri" w:hAnsi="Calibri" w:cs="Calibri"/>
                <w:color w:val="000000"/>
                <w:sz w:val="22"/>
                <w:szCs w:val="22"/>
              </w:rPr>
              <w:t>Human Relations, Mediation &amp; Conflict Resolution</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86D6EC4" w14:textId="77777777" w:rsidR="00F03FBE" w:rsidRDefault="007B3DA9">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93F412D" w14:textId="77777777" w:rsidR="00F03FBE" w:rsidRDefault="007B3DA9">
            <w:pPr>
              <w:rPr>
                <w:color w:val="000000"/>
                <w:sz w:val="22"/>
                <w:szCs w:val="22"/>
              </w:rPr>
            </w:pPr>
            <w:r>
              <w:rPr>
                <w:rFonts w:ascii="Calibri" w:eastAsia="Calibri" w:hAnsi="Calibri" w:cs="Calibri"/>
                <w:color w:val="000000"/>
                <w:sz w:val="22"/>
                <w:szCs w:val="22"/>
              </w:rPr>
              <w:t>JUS 294</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AB42B73" w14:textId="77777777" w:rsidR="00F03FBE" w:rsidRDefault="00F03FBE">
            <w:pPr>
              <w:rPr>
                <w:color w:val="000000"/>
                <w:sz w:val="22"/>
                <w:szCs w:val="22"/>
              </w:rPr>
            </w:pPr>
          </w:p>
        </w:tc>
      </w:tr>
      <w:tr w:rsidR="00F03FBE" w14:paraId="2F22F750"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7A4F9C7" w14:textId="77777777" w:rsidR="00F03FBE" w:rsidRDefault="007B3DA9">
            <w:pPr>
              <w:rPr>
                <w:color w:val="000000"/>
                <w:sz w:val="22"/>
                <w:szCs w:val="22"/>
              </w:rPr>
            </w:pPr>
            <w:r>
              <w:rPr>
                <w:rFonts w:ascii="Calibri" w:eastAsia="Calibri" w:hAnsi="Calibri" w:cs="Calibri"/>
                <w:color w:val="000000"/>
                <w:sz w:val="22"/>
                <w:szCs w:val="22"/>
              </w:rPr>
              <w:t>CJS 2270 or</w:t>
            </w:r>
          </w:p>
          <w:p w14:paraId="5F0F0B2D" w14:textId="77777777" w:rsidR="00F03FBE" w:rsidRDefault="007B3DA9">
            <w:pPr>
              <w:rPr>
                <w:color w:val="000000"/>
                <w:sz w:val="22"/>
                <w:szCs w:val="22"/>
              </w:rPr>
            </w:pPr>
            <w:r>
              <w:rPr>
                <w:rFonts w:ascii="Calibri" w:eastAsia="Calibri" w:hAnsi="Calibri" w:cs="Calibri"/>
                <w:color w:val="000000"/>
                <w:sz w:val="22"/>
                <w:szCs w:val="22"/>
              </w:rPr>
              <w:t>CJS 2295</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F2CACEA" w14:textId="77777777" w:rsidR="00F03FBE" w:rsidRDefault="007B3DA9">
            <w:pPr>
              <w:rPr>
                <w:color w:val="000000"/>
                <w:sz w:val="22"/>
                <w:szCs w:val="22"/>
              </w:rPr>
            </w:pPr>
            <w:r>
              <w:rPr>
                <w:rFonts w:ascii="Calibri" w:eastAsia="Calibri" w:hAnsi="Calibri" w:cs="Calibri"/>
                <w:color w:val="000000"/>
                <w:sz w:val="22"/>
                <w:szCs w:val="22"/>
              </w:rPr>
              <w:t>Criminal Justice Science Internship or</w:t>
            </w:r>
          </w:p>
          <w:p w14:paraId="4FF2789B" w14:textId="77777777" w:rsidR="00F03FBE" w:rsidRDefault="007B3DA9">
            <w:pPr>
              <w:rPr>
                <w:color w:val="000000"/>
                <w:sz w:val="22"/>
                <w:szCs w:val="22"/>
              </w:rPr>
            </w:pPr>
            <w:r>
              <w:rPr>
                <w:rFonts w:ascii="Calibri" w:eastAsia="Calibri" w:hAnsi="Calibri" w:cs="Calibri"/>
                <w:color w:val="000000"/>
                <w:sz w:val="22"/>
                <w:szCs w:val="22"/>
              </w:rPr>
              <w:t>Criminal Justice Science Seminar</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409A5DB" w14:textId="77777777" w:rsidR="00F03FBE" w:rsidRDefault="007B3DA9">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12C8A58" w14:textId="77777777" w:rsidR="00F03FBE" w:rsidRDefault="007B3DA9">
            <w:pPr>
              <w:rPr>
                <w:color w:val="000000"/>
                <w:sz w:val="22"/>
                <w:szCs w:val="22"/>
              </w:rPr>
            </w:pPr>
            <w:r>
              <w:rPr>
                <w:rFonts w:ascii="Calibri" w:eastAsia="Calibri" w:hAnsi="Calibri" w:cs="Calibri"/>
                <w:color w:val="000000"/>
                <w:sz w:val="22"/>
                <w:szCs w:val="22"/>
              </w:rPr>
              <w:t>JUS 294</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44C405E5" w14:textId="77777777" w:rsidR="00F03FBE" w:rsidRDefault="00F03FBE">
            <w:pPr>
              <w:rPr>
                <w:color w:val="000000"/>
                <w:sz w:val="22"/>
                <w:szCs w:val="22"/>
              </w:rPr>
            </w:pPr>
          </w:p>
        </w:tc>
      </w:tr>
      <w:tr w:rsidR="00F03FBE" w14:paraId="3D4252F1"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B7678B9" w14:textId="77777777" w:rsidR="00F03FBE" w:rsidRDefault="007B3DA9">
            <w:pPr>
              <w:rPr>
                <w:color w:val="000000"/>
                <w:sz w:val="22"/>
                <w:szCs w:val="22"/>
              </w:rPr>
            </w:pPr>
            <w:r>
              <w:rPr>
                <w:rFonts w:ascii="Calibri" w:eastAsia="Calibri" w:hAnsi="Calibri" w:cs="Calibri"/>
                <w:color w:val="000000"/>
                <w:sz w:val="22"/>
                <w:szCs w:val="22"/>
              </w:rPr>
              <w:t>COM 2206 or</w:t>
            </w:r>
          </w:p>
          <w:p w14:paraId="3B02480B" w14:textId="77777777" w:rsidR="00F03FBE" w:rsidRDefault="007B3DA9">
            <w:pPr>
              <w:rPr>
                <w:color w:val="000000"/>
                <w:sz w:val="22"/>
                <w:szCs w:val="22"/>
              </w:rPr>
            </w:pPr>
            <w:r>
              <w:rPr>
                <w:rFonts w:ascii="Calibri" w:eastAsia="Calibri" w:hAnsi="Calibri" w:cs="Calibri"/>
                <w:color w:val="000000"/>
                <w:sz w:val="22"/>
                <w:szCs w:val="22"/>
              </w:rPr>
              <w:t>COM 2211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192AB21" w14:textId="77777777" w:rsidR="00F03FBE" w:rsidRDefault="007B3DA9">
            <w:pPr>
              <w:rPr>
                <w:color w:val="000000"/>
                <w:sz w:val="22"/>
                <w:szCs w:val="22"/>
              </w:rPr>
            </w:pPr>
            <w:r>
              <w:rPr>
                <w:rFonts w:ascii="Calibri" w:eastAsia="Calibri" w:hAnsi="Calibri" w:cs="Calibri"/>
                <w:color w:val="000000"/>
                <w:sz w:val="22"/>
                <w:szCs w:val="22"/>
              </w:rPr>
              <w:t>Interpersonal Communication or</w:t>
            </w:r>
          </w:p>
          <w:p w14:paraId="52BC08B9" w14:textId="77777777" w:rsidR="00F03FBE" w:rsidRDefault="007B3DA9">
            <w:pPr>
              <w:rPr>
                <w:color w:val="000000"/>
                <w:sz w:val="22"/>
                <w:szCs w:val="22"/>
              </w:rPr>
            </w:pPr>
            <w:r>
              <w:rPr>
                <w:rFonts w:ascii="Calibri" w:eastAsia="Calibri" w:hAnsi="Calibri" w:cs="Calibri"/>
                <w:color w:val="000000"/>
                <w:sz w:val="22"/>
                <w:szCs w:val="22"/>
              </w:rPr>
              <w:t>Effective Public Speaking (preferred)</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2A78517" w14:textId="77777777" w:rsidR="00F03FBE" w:rsidRDefault="007B3DA9">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FA97BB4" w14:textId="77777777" w:rsidR="00F03FBE" w:rsidRDefault="007B3DA9">
            <w:pPr>
              <w:rPr>
                <w:color w:val="000000"/>
                <w:sz w:val="22"/>
                <w:szCs w:val="22"/>
              </w:rPr>
            </w:pPr>
            <w:r>
              <w:rPr>
                <w:rFonts w:ascii="Calibri" w:eastAsia="Calibri" w:hAnsi="Calibri" w:cs="Calibri"/>
                <w:color w:val="000000"/>
                <w:sz w:val="22"/>
                <w:szCs w:val="22"/>
              </w:rPr>
              <w:t>CMST 220</w:t>
            </w:r>
          </w:p>
          <w:p w14:paraId="63FB72A5" w14:textId="77777777" w:rsidR="00F03FBE" w:rsidRDefault="007B3DA9">
            <w:pPr>
              <w:rPr>
                <w:color w:val="000000"/>
                <w:sz w:val="22"/>
                <w:szCs w:val="22"/>
              </w:rPr>
            </w:pPr>
            <w:r>
              <w:rPr>
                <w:rFonts w:ascii="Calibri" w:eastAsia="Calibri" w:hAnsi="Calibri" w:cs="Calibri"/>
                <w:color w:val="000000"/>
                <w:sz w:val="22"/>
                <w:szCs w:val="22"/>
              </w:rPr>
              <w:t>CMST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4069FE01" w14:textId="77777777" w:rsidR="00F03FBE" w:rsidRDefault="00F03FBE">
            <w:pPr>
              <w:rPr>
                <w:color w:val="000000"/>
                <w:sz w:val="22"/>
                <w:szCs w:val="22"/>
              </w:rPr>
            </w:pPr>
          </w:p>
        </w:tc>
      </w:tr>
      <w:tr w:rsidR="00F03FBE" w14:paraId="01AE9184"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474B494" w14:textId="77777777" w:rsidR="00F03FBE" w:rsidRDefault="007B3DA9">
            <w:pPr>
              <w:rPr>
                <w:color w:val="000000"/>
                <w:sz w:val="22"/>
                <w:szCs w:val="22"/>
              </w:rPr>
            </w:pPr>
            <w:r>
              <w:rPr>
                <w:rFonts w:ascii="Calibri" w:eastAsia="Calibri" w:hAnsi="Calibri" w:cs="Calibri"/>
                <w:color w:val="000000"/>
                <w:sz w:val="22"/>
                <w:szCs w:val="22"/>
              </w:rPr>
              <w:t>COM 2245</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C40611D" w14:textId="77777777" w:rsidR="00F03FBE" w:rsidRDefault="007B3DA9">
            <w:pPr>
              <w:rPr>
                <w:color w:val="000000"/>
                <w:sz w:val="22"/>
                <w:szCs w:val="22"/>
              </w:rPr>
            </w:pPr>
            <w:r>
              <w:rPr>
                <w:rFonts w:ascii="Calibri" w:eastAsia="Calibri" w:hAnsi="Calibri" w:cs="Calibri"/>
                <w:color w:val="000000"/>
                <w:sz w:val="22"/>
                <w:szCs w:val="22"/>
              </w:rPr>
              <w:t>Intercultural Communication</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CDA7D16" w14:textId="77777777" w:rsidR="00F03FBE" w:rsidRDefault="007B3DA9">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4FD9007" w14:textId="77777777" w:rsidR="00F03FBE" w:rsidRDefault="007B3DA9">
            <w:pPr>
              <w:rPr>
                <w:color w:val="000000"/>
                <w:sz w:val="22"/>
                <w:szCs w:val="22"/>
              </w:rPr>
            </w:pPr>
            <w:r>
              <w:rPr>
                <w:rFonts w:ascii="Calibri" w:eastAsia="Calibri" w:hAnsi="Calibri" w:cs="Calibri"/>
                <w:color w:val="000000"/>
                <w:sz w:val="22"/>
                <w:szCs w:val="22"/>
              </w:rPr>
              <w:t>CMST 355</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E8B50FB" w14:textId="77777777" w:rsidR="00F03FBE" w:rsidRDefault="00F03FBE">
            <w:pPr>
              <w:rPr>
                <w:color w:val="000000"/>
                <w:sz w:val="22"/>
                <w:szCs w:val="22"/>
              </w:rPr>
            </w:pPr>
          </w:p>
        </w:tc>
      </w:tr>
      <w:tr w:rsidR="00F03FBE" w14:paraId="558E5BB4"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11130C0" w14:textId="77777777" w:rsidR="00F03FBE" w:rsidRDefault="007B3DA9">
            <w:pPr>
              <w:rPr>
                <w:color w:val="000000"/>
                <w:sz w:val="22"/>
                <w:szCs w:val="22"/>
              </w:rPr>
            </w:pPr>
            <w:r>
              <w:rPr>
                <w:rFonts w:ascii="Calibri" w:eastAsia="Calibri" w:hAnsi="Calibri" w:cs="Calibri"/>
                <w:color w:val="000000"/>
                <w:sz w:val="22"/>
                <w:szCs w:val="22"/>
              </w:rPr>
              <w:t>ENG 1101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B87E748" w14:textId="77777777" w:rsidR="00F03FBE" w:rsidRDefault="007B3DA9">
            <w:pPr>
              <w:rPr>
                <w:color w:val="000000"/>
                <w:sz w:val="22"/>
                <w:szCs w:val="22"/>
              </w:rPr>
            </w:pPr>
            <w:r>
              <w:rPr>
                <w:rFonts w:ascii="Calibri" w:eastAsia="Calibri" w:hAnsi="Calibri" w:cs="Calibri"/>
                <w:color w:val="000000"/>
                <w:sz w:val="22"/>
                <w:szCs w:val="22"/>
              </w:rPr>
              <w:t>English Composition 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7C0821C" w14:textId="77777777" w:rsidR="00F03FBE" w:rsidRDefault="007B3DA9">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F4C348D" w14:textId="77777777" w:rsidR="00F03FBE" w:rsidRDefault="007B3DA9">
            <w:pPr>
              <w:rPr>
                <w:color w:val="000000"/>
                <w:sz w:val="22"/>
                <w:szCs w:val="22"/>
              </w:rPr>
            </w:pPr>
            <w:r>
              <w:rPr>
                <w:rFonts w:ascii="Calibri" w:eastAsia="Calibri" w:hAnsi="Calibri" w:cs="Calibri"/>
                <w:color w:val="000000"/>
                <w:sz w:val="22"/>
                <w:szCs w:val="22"/>
              </w:rPr>
              <w:t>ENG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988F0E5" w14:textId="77777777" w:rsidR="00F03FBE" w:rsidRDefault="00F03FBE">
            <w:pPr>
              <w:rPr>
                <w:color w:val="000000"/>
                <w:sz w:val="22"/>
                <w:szCs w:val="22"/>
              </w:rPr>
            </w:pPr>
          </w:p>
        </w:tc>
      </w:tr>
      <w:tr w:rsidR="00F03FBE" w14:paraId="2F932D6B"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160F26A" w14:textId="77777777" w:rsidR="00F03FBE" w:rsidRDefault="007B3DA9">
            <w:pPr>
              <w:rPr>
                <w:color w:val="000000"/>
                <w:sz w:val="22"/>
                <w:szCs w:val="22"/>
              </w:rPr>
            </w:pPr>
            <w:r>
              <w:rPr>
                <w:rFonts w:ascii="Calibri" w:eastAsia="Calibri" w:hAnsi="Calibri" w:cs="Calibri"/>
                <w:color w:val="000000"/>
                <w:sz w:val="22"/>
                <w:szCs w:val="22"/>
              </w:rPr>
              <w:t>ENG 1201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F40A72D" w14:textId="77777777" w:rsidR="00F03FBE" w:rsidRDefault="007B3DA9">
            <w:pPr>
              <w:rPr>
                <w:color w:val="000000"/>
                <w:sz w:val="22"/>
                <w:szCs w:val="22"/>
              </w:rPr>
            </w:pPr>
            <w:r>
              <w:rPr>
                <w:rFonts w:ascii="Calibri" w:eastAsia="Calibri" w:hAnsi="Calibri" w:cs="Calibri"/>
                <w:color w:val="000000"/>
                <w:sz w:val="22"/>
                <w:szCs w:val="22"/>
              </w:rPr>
              <w:t>English Composition II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E5A1495" w14:textId="77777777" w:rsidR="00F03FBE" w:rsidRDefault="007B3DA9">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0D46A8D" w14:textId="77777777" w:rsidR="00F03FBE" w:rsidRDefault="007B3DA9">
            <w:pPr>
              <w:rPr>
                <w:color w:val="000000"/>
                <w:sz w:val="22"/>
                <w:szCs w:val="22"/>
              </w:rPr>
            </w:pPr>
            <w:r>
              <w:rPr>
                <w:rFonts w:ascii="Calibri" w:eastAsia="Calibri" w:hAnsi="Calibri" w:cs="Calibri"/>
                <w:color w:val="000000"/>
                <w:sz w:val="22"/>
                <w:szCs w:val="22"/>
              </w:rPr>
              <w:t>ENG 102</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10087592" w14:textId="77777777" w:rsidR="00F03FBE" w:rsidRDefault="00F03FBE">
            <w:pPr>
              <w:rPr>
                <w:color w:val="000000"/>
                <w:sz w:val="22"/>
                <w:szCs w:val="22"/>
              </w:rPr>
            </w:pPr>
          </w:p>
        </w:tc>
      </w:tr>
      <w:tr w:rsidR="00F03FBE" w14:paraId="604601C9"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C42315F" w14:textId="77777777" w:rsidR="00F03FBE" w:rsidRDefault="007B3DA9">
            <w:pPr>
              <w:rPr>
                <w:color w:val="000000"/>
                <w:sz w:val="22"/>
                <w:szCs w:val="22"/>
              </w:rPr>
            </w:pPr>
            <w:r>
              <w:rPr>
                <w:rFonts w:ascii="Calibri" w:eastAsia="Calibri" w:hAnsi="Calibri" w:cs="Calibri"/>
                <w:color w:val="000000"/>
                <w:sz w:val="22"/>
                <w:szCs w:val="22"/>
              </w:rPr>
              <w:t>MAT 1120 or</w:t>
            </w:r>
          </w:p>
          <w:p w14:paraId="526CD8A3" w14:textId="77777777" w:rsidR="00F03FBE" w:rsidRDefault="007B3DA9">
            <w:pPr>
              <w:rPr>
                <w:color w:val="000000"/>
                <w:sz w:val="22"/>
                <w:szCs w:val="22"/>
              </w:rPr>
            </w:pPr>
            <w:r>
              <w:rPr>
                <w:rFonts w:ascii="Calibri" w:eastAsia="Calibri" w:hAnsi="Calibri" w:cs="Calibri"/>
                <w:color w:val="000000"/>
                <w:sz w:val="22"/>
                <w:szCs w:val="22"/>
              </w:rPr>
              <w:t>TBS XXX</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4BFB7DD" w14:textId="77777777" w:rsidR="00F03FBE" w:rsidRDefault="007B3DA9">
            <w:pPr>
              <w:rPr>
                <w:color w:val="000000"/>
                <w:sz w:val="22"/>
                <w:szCs w:val="22"/>
              </w:rPr>
            </w:pPr>
            <w:r>
              <w:rPr>
                <w:rFonts w:ascii="Calibri" w:eastAsia="Calibri" w:hAnsi="Calibri" w:cs="Calibri"/>
                <w:color w:val="000000"/>
                <w:sz w:val="22"/>
                <w:szCs w:val="22"/>
              </w:rPr>
              <w:t>Business Mathematics (preferred) or</w:t>
            </w:r>
          </w:p>
          <w:p w14:paraId="39FD5A2C" w14:textId="77777777" w:rsidR="00F03FBE" w:rsidRDefault="007B3DA9">
            <w:pPr>
              <w:rPr>
                <w:color w:val="000000"/>
                <w:sz w:val="22"/>
                <w:szCs w:val="22"/>
              </w:rPr>
            </w:pPr>
            <w:r>
              <w:rPr>
                <w:rFonts w:ascii="Calibri" w:eastAsia="Calibri" w:hAnsi="Calibri" w:cs="Calibri"/>
                <w:color w:val="000000"/>
                <w:sz w:val="22"/>
                <w:szCs w:val="22"/>
              </w:rPr>
              <w:t>Ohio Transfer 36: Mathematics Elective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7792F5D" w14:textId="77777777" w:rsidR="00F03FBE" w:rsidRDefault="007B3DA9">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F1AD369" w14:textId="77777777" w:rsidR="00F03FBE" w:rsidRDefault="007B3DA9">
            <w:pPr>
              <w:rPr>
                <w:color w:val="000000"/>
                <w:sz w:val="22"/>
                <w:szCs w:val="22"/>
              </w:rPr>
            </w:pPr>
            <w:r>
              <w:rPr>
                <w:rFonts w:ascii="Calibri" w:eastAsia="Calibri" w:hAnsi="Calibri" w:cs="Calibri"/>
                <w:color w:val="000000"/>
                <w:sz w:val="22"/>
                <w:szCs w:val="22"/>
              </w:rPr>
              <w:t>STA 100G or</w:t>
            </w:r>
          </w:p>
          <w:p w14:paraId="132D27B5" w14:textId="77777777" w:rsidR="00F03FBE" w:rsidRDefault="007B3DA9">
            <w:pPr>
              <w:rPr>
                <w:color w:val="000000"/>
                <w:sz w:val="22"/>
                <w:szCs w:val="22"/>
              </w:rPr>
            </w:pPr>
            <w:r>
              <w:rPr>
                <w:rFonts w:ascii="Calibri" w:eastAsia="Calibri" w:hAnsi="Calibri" w:cs="Calibri"/>
                <w:color w:val="000000"/>
                <w:sz w:val="22"/>
                <w:szCs w:val="22"/>
              </w:rPr>
              <w:t>TBD XXX</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465905F2" w14:textId="77777777" w:rsidR="00F03FBE" w:rsidRDefault="00F03FBE">
            <w:pPr>
              <w:rPr>
                <w:color w:val="000000"/>
                <w:sz w:val="22"/>
                <w:szCs w:val="22"/>
              </w:rPr>
            </w:pPr>
          </w:p>
        </w:tc>
      </w:tr>
      <w:tr w:rsidR="00F03FBE" w14:paraId="5CD1E045"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8BF52EF" w14:textId="77777777" w:rsidR="00F03FBE" w:rsidRDefault="007B3DA9">
            <w:pPr>
              <w:rPr>
                <w:color w:val="000000"/>
                <w:sz w:val="22"/>
                <w:szCs w:val="22"/>
              </w:rPr>
            </w:pPr>
            <w:r>
              <w:rPr>
                <w:rFonts w:ascii="Calibri" w:eastAsia="Calibri" w:hAnsi="Calibri" w:cs="Calibri"/>
                <w:color w:val="000000"/>
                <w:sz w:val="22"/>
                <w:szCs w:val="22"/>
              </w:rPr>
              <w:t>TBS XXX</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EDD8FA3" w14:textId="77777777" w:rsidR="00F03FBE" w:rsidRDefault="007B3DA9">
            <w:pPr>
              <w:rPr>
                <w:color w:val="000000"/>
                <w:sz w:val="22"/>
                <w:szCs w:val="22"/>
              </w:rPr>
            </w:pPr>
            <w:r>
              <w:rPr>
                <w:rFonts w:ascii="Calibri" w:eastAsia="Calibri" w:hAnsi="Calibri" w:cs="Calibri"/>
                <w:color w:val="000000"/>
                <w:sz w:val="22"/>
                <w:szCs w:val="22"/>
              </w:rPr>
              <w:t>Ohio Transfer 36: Arts &amp; Humanities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4DC40F2" w14:textId="77777777" w:rsidR="00F03FBE" w:rsidRDefault="007B3DA9">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0B470DC" w14:textId="77777777" w:rsidR="00F03FBE" w:rsidRDefault="007B3DA9">
            <w:pPr>
              <w:rPr>
                <w:color w:val="000000"/>
                <w:sz w:val="22"/>
                <w:szCs w:val="22"/>
              </w:rPr>
            </w:pPr>
            <w:r>
              <w:rPr>
                <w:rFonts w:ascii="Calibri" w:eastAsia="Calibri" w:hAnsi="Calibri" w:cs="Calibri"/>
                <w:color w:val="000000"/>
                <w:sz w:val="22"/>
                <w:szCs w:val="22"/>
              </w:rPr>
              <w:t>TBD XXX</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55A85F4" w14:textId="77777777" w:rsidR="00F03FBE" w:rsidRDefault="00F03FBE">
            <w:pPr>
              <w:rPr>
                <w:color w:val="000000"/>
                <w:sz w:val="22"/>
                <w:szCs w:val="22"/>
              </w:rPr>
            </w:pPr>
          </w:p>
        </w:tc>
      </w:tr>
      <w:tr w:rsidR="00F03FBE" w14:paraId="2055D319" w14:textId="77777777">
        <w:tc>
          <w:tcPr>
            <w:tcW w:w="1615" w:type="dxa"/>
            <w:tcBorders>
              <w:bottom w:val="single" w:sz="4" w:space="0" w:color="000000"/>
              <w:right w:val="single" w:sz="4" w:space="0" w:color="000000"/>
            </w:tcBorders>
            <w:tcMar>
              <w:top w:w="5" w:type="dxa"/>
              <w:left w:w="108" w:type="dxa"/>
              <w:bottom w:w="8" w:type="dxa"/>
              <w:right w:w="108" w:type="dxa"/>
            </w:tcMar>
            <w:vAlign w:val="center"/>
            <w:hideMark/>
          </w:tcPr>
          <w:p w14:paraId="7A958FDA" w14:textId="77777777" w:rsidR="00F03FBE" w:rsidRDefault="007B3DA9">
            <w:pPr>
              <w:rPr>
                <w:color w:val="000000"/>
                <w:sz w:val="22"/>
                <w:szCs w:val="22"/>
              </w:rPr>
            </w:pPr>
            <w:r>
              <w:rPr>
                <w:rFonts w:ascii="Calibri" w:eastAsia="Calibri" w:hAnsi="Calibri" w:cs="Calibri"/>
                <w:color w:val="000000"/>
                <w:sz w:val="22"/>
                <w:szCs w:val="22"/>
              </w:rPr>
              <w:t>PSY 1100</w:t>
            </w:r>
          </w:p>
        </w:tc>
        <w:tc>
          <w:tcPr>
            <w:tcW w:w="396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56BCA7C3" w14:textId="77777777" w:rsidR="00F03FBE" w:rsidRDefault="007B3DA9">
            <w:pPr>
              <w:rPr>
                <w:color w:val="000000"/>
                <w:sz w:val="22"/>
                <w:szCs w:val="22"/>
              </w:rPr>
            </w:pPr>
            <w:r>
              <w:rPr>
                <w:rFonts w:ascii="Calibri" w:eastAsia="Calibri" w:hAnsi="Calibri" w:cs="Calibri"/>
                <w:color w:val="000000"/>
                <w:sz w:val="22"/>
                <w:szCs w:val="22"/>
              </w:rPr>
              <w:t>General Psychology</w:t>
            </w:r>
          </w:p>
        </w:tc>
        <w:tc>
          <w:tcPr>
            <w:tcW w:w="90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1E7CD090" w14:textId="77777777" w:rsidR="00F03FBE" w:rsidRDefault="007B3DA9">
            <w:pPr>
              <w:jc w:val="center"/>
              <w:rPr>
                <w:color w:val="000000"/>
                <w:sz w:val="22"/>
                <w:szCs w:val="22"/>
              </w:rPr>
            </w:pPr>
            <w:r>
              <w:rPr>
                <w:rFonts w:ascii="Calibri" w:eastAsia="Calibri" w:hAnsi="Calibri" w:cs="Calibri"/>
                <w:color w:val="000000"/>
                <w:sz w:val="22"/>
                <w:szCs w:val="22"/>
              </w:rPr>
              <w:t>3</w:t>
            </w:r>
          </w:p>
        </w:tc>
        <w:tc>
          <w:tcPr>
            <w:tcW w:w="162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3559ED4B" w14:textId="77777777" w:rsidR="00F03FBE" w:rsidRDefault="007B3DA9">
            <w:pPr>
              <w:rPr>
                <w:color w:val="000000"/>
                <w:sz w:val="22"/>
                <w:szCs w:val="22"/>
              </w:rPr>
            </w:pPr>
            <w:r>
              <w:rPr>
                <w:rFonts w:ascii="Calibri" w:eastAsia="Calibri" w:hAnsi="Calibri" w:cs="Calibri"/>
                <w:color w:val="000000"/>
                <w:sz w:val="22"/>
                <w:szCs w:val="22"/>
              </w:rPr>
              <w:t>PSY 100</w:t>
            </w:r>
          </w:p>
        </w:tc>
        <w:tc>
          <w:tcPr>
            <w:tcW w:w="1260" w:type="dxa"/>
            <w:tcBorders>
              <w:left w:val="single" w:sz="4" w:space="0" w:color="000000"/>
              <w:bottom w:val="single" w:sz="4" w:space="0" w:color="000000"/>
            </w:tcBorders>
            <w:tcMar>
              <w:top w:w="5" w:type="dxa"/>
              <w:left w:w="108" w:type="dxa"/>
              <w:bottom w:w="8" w:type="dxa"/>
              <w:right w:w="108" w:type="dxa"/>
            </w:tcMar>
          </w:tcPr>
          <w:p w14:paraId="55F12CF0" w14:textId="77777777" w:rsidR="00F03FBE" w:rsidRDefault="00F03FBE">
            <w:pPr>
              <w:rPr>
                <w:color w:val="000000"/>
                <w:sz w:val="22"/>
                <w:szCs w:val="22"/>
              </w:rPr>
            </w:pPr>
          </w:p>
        </w:tc>
      </w:tr>
      <w:tr w:rsidR="00F03FBE" w14:paraId="14FD8A85" w14:textId="77777777">
        <w:tc>
          <w:tcPr>
            <w:tcW w:w="1615" w:type="dxa"/>
            <w:tcBorders>
              <w:bottom w:val="single" w:sz="4" w:space="0" w:color="000000"/>
              <w:right w:val="single" w:sz="4" w:space="0" w:color="000000"/>
            </w:tcBorders>
            <w:tcMar>
              <w:top w:w="5" w:type="dxa"/>
              <w:left w:w="108" w:type="dxa"/>
              <w:bottom w:w="8" w:type="dxa"/>
              <w:right w:w="108" w:type="dxa"/>
            </w:tcMar>
            <w:vAlign w:val="center"/>
            <w:hideMark/>
          </w:tcPr>
          <w:p w14:paraId="17902CBE" w14:textId="77777777" w:rsidR="00F03FBE" w:rsidRDefault="007B3DA9">
            <w:pPr>
              <w:rPr>
                <w:color w:val="000000"/>
                <w:sz w:val="22"/>
                <w:szCs w:val="22"/>
              </w:rPr>
            </w:pPr>
            <w:r>
              <w:rPr>
                <w:rFonts w:ascii="Calibri" w:eastAsia="Calibri" w:hAnsi="Calibri" w:cs="Calibri"/>
                <w:color w:val="000000"/>
                <w:sz w:val="22"/>
                <w:szCs w:val="22"/>
              </w:rPr>
              <w:t>SOC 1101</w:t>
            </w:r>
          </w:p>
        </w:tc>
        <w:tc>
          <w:tcPr>
            <w:tcW w:w="396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11113384" w14:textId="77777777" w:rsidR="00F03FBE" w:rsidRDefault="007B3DA9">
            <w:pPr>
              <w:rPr>
                <w:color w:val="000000"/>
                <w:sz w:val="22"/>
                <w:szCs w:val="22"/>
              </w:rPr>
            </w:pPr>
            <w:r>
              <w:rPr>
                <w:rFonts w:ascii="Calibri" w:eastAsia="Calibri" w:hAnsi="Calibri" w:cs="Calibri"/>
                <w:color w:val="000000"/>
                <w:sz w:val="22"/>
                <w:szCs w:val="22"/>
              </w:rPr>
              <w:t>Introduction to Sociology</w:t>
            </w:r>
          </w:p>
        </w:tc>
        <w:tc>
          <w:tcPr>
            <w:tcW w:w="90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5BF21529" w14:textId="77777777" w:rsidR="00F03FBE" w:rsidRDefault="007B3DA9">
            <w:pPr>
              <w:jc w:val="center"/>
              <w:rPr>
                <w:color w:val="000000"/>
                <w:sz w:val="22"/>
                <w:szCs w:val="22"/>
              </w:rPr>
            </w:pPr>
            <w:r>
              <w:rPr>
                <w:rFonts w:ascii="Calibri" w:eastAsia="Calibri" w:hAnsi="Calibri" w:cs="Calibri"/>
                <w:color w:val="000000"/>
                <w:sz w:val="22"/>
                <w:szCs w:val="22"/>
              </w:rPr>
              <w:t>3</w:t>
            </w:r>
          </w:p>
        </w:tc>
        <w:tc>
          <w:tcPr>
            <w:tcW w:w="162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7122A74C" w14:textId="77777777" w:rsidR="00F03FBE" w:rsidRDefault="007B3DA9">
            <w:pPr>
              <w:rPr>
                <w:color w:val="000000"/>
                <w:sz w:val="22"/>
                <w:szCs w:val="22"/>
              </w:rPr>
            </w:pPr>
            <w:r>
              <w:rPr>
                <w:rFonts w:ascii="Calibri" w:eastAsia="Calibri" w:hAnsi="Calibri" w:cs="Calibri"/>
                <w:color w:val="000000"/>
                <w:sz w:val="22"/>
                <w:szCs w:val="22"/>
              </w:rPr>
              <w:t>SOC 100</w:t>
            </w:r>
          </w:p>
        </w:tc>
        <w:tc>
          <w:tcPr>
            <w:tcW w:w="1260" w:type="dxa"/>
            <w:tcBorders>
              <w:left w:val="single" w:sz="4" w:space="0" w:color="000000"/>
              <w:bottom w:val="single" w:sz="4" w:space="0" w:color="000000"/>
            </w:tcBorders>
            <w:tcMar>
              <w:top w:w="5" w:type="dxa"/>
              <w:left w:w="108" w:type="dxa"/>
              <w:bottom w:w="8" w:type="dxa"/>
              <w:right w:w="108" w:type="dxa"/>
            </w:tcMar>
          </w:tcPr>
          <w:p w14:paraId="597913E8" w14:textId="77777777" w:rsidR="00F03FBE" w:rsidRDefault="00F03FBE">
            <w:pPr>
              <w:rPr>
                <w:color w:val="000000"/>
                <w:sz w:val="22"/>
                <w:szCs w:val="22"/>
              </w:rPr>
            </w:pPr>
          </w:p>
        </w:tc>
      </w:tr>
      <w:tr w:rsidR="00F03FBE" w14:paraId="2FAF4365" w14:textId="77777777">
        <w:tc>
          <w:tcPr>
            <w:tcW w:w="1615" w:type="dxa"/>
            <w:tcBorders>
              <w:bottom w:val="single" w:sz="4" w:space="0" w:color="000000"/>
              <w:right w:val="single" w:sz="4" w:space="0" w:color="000000"/>
            </w:tcBorders>
            <w:tcMar>
              <w:top w:w="5" w:type="dxa"/>
              <w:left w:w="108" w:type="dxa"/>
              <w:bottom w:w="8" w:type="dxa"/>
              <w:right w:w="108" w:type="dxa"/>
            </w:tcMar>
            <w:vAlign w:val="center"/>
            <w:hideMark/>
          </w:tcPr>
          <w:p w14:paraId="5DB7BE9F" w14:textId="77777777" w:rsidR="00F03FBE" w:rsidRDefault="007B3DA9">
            <w:pPr>
              <w:rPr>
                <w:color w:val="000000"/>
                <w:sz w:val="22"/>
                <w:szCs w:val="22"/>
              </w:rPr>
            </w:pPr>
            <w:r>
              <w:rPr>
                <w:rFonts w:ascii="Calibri" w:eastAsia="Calibri" w:hAnsi="Calibri" w:cs="Calibri"/>
                <w:color w:val="000000"/>
                <w:sz w:val="22"/>
                <w:szCs w:val="22"/>
              </w:rPr>
              <w:t>SOC 2226</w:t>
            </w:r>
          </w:p>
        </w:tc>
        <w:tc>
          <w:tcPr>
            <w:tcW w:w="396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6D18BD57" w14:textId="77777777" w:rsidR="00F03FBE" w:rsidRDefault="007B3DA9">
            <w:pPr>
              <w:rPr>
                <w:color w:val="000000"/>
                <w:sz w:val="22"/>
                <w:szCs w:val="22"/>
              </w:rPr>
            </w:pPr>
            <w:r>
              <w:rPr>
                <w:rFonts w:ascii="Calibri" w:eastAsia="Calibri" w:hAnsi="Calibri" w:cs="Calibri"/>
                <w:color w:val="000000"/>
                <w:sz w:val="22"/>
                <w:szCs w:val="22"/>
              </w:rPr>
              <w:t>Criminology</w:t>
            </w:r>
          </w:p>
        </w:tc>
        <w:tc>
          <w:tcPr>
            <w:tcW w:w="90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69249BCD" w14:textId="77777777" w:rsidR="00F03FBE" w:rsidRDefault="007B3DA9">
            <w:pPr>
              <w:jc w:val="center"/>
              <w:rPr>
                <w:color w:val="000000"/>
                <w:sz w:val="22"/>
                <w:szCs w:val="22"/>
              </w:rPr>
            </w:pPr>
            <w:r>
              <w:rPr>
                <w:rFonts w:ascii="Calibri" w:eastAsia="Calibri" w:hAnsi="Calibri" w:cs="Calibri"/>
                <w:color w:val="000000"/>
                <w:sz w:val="22"/>
                <w:szCs w:val="22"/>
              </w:rPr>
              <w:t>3</w:t>
            </w:r>
          </w:p>
        </w:tc>
        <w:tc>
          <w:tcPr>
            <w:tcW w:w="162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3C7A0893" w14:textId="77777777" w:rsidR="00F03FBE" w:rsidRDefault="007B3DA9">
            <w:pPr>
              <w:rPr>
                <w:color w:val="000000"/>
                <w:sz w:val="22"/>
                <w:szCs w:val="22"/>
              </w:rPr>
            </w:pPr>
            <w:r>
              <w:rPr>
                <w:rFonts w:ascii="Calibri" w:eastAsia="Calibri" w:hAnsi="Calibri" w:cs="Calibri"/>
                <w:color w:val="000000"/>
                <w:sz w:val="22"/>
                <w:szCs w:val="22"/>
              </w:rPr>
              <w:t>GIS 200G</w:t>
            </w:r>
          </w:p>
        </w:tc>
        <w:tc>
          <w:tcPr>
            <w:tcW w:w="1260" w:type="dxa"/>
            <w:tcBorders>
              <w:left w:val="single" w:sz="4" w:space="0" w:color="000000"/>
              <w:bottom w:val="single" w:sz="4" w:space="0" w:color="000000"/>
            </w:tcBorders>
            <w:tcMar>
              <w:top w:w="5" w:type="dxa"/>
              <w:left w:w="108" w:type="dxa"/>
              <w:bottom w:w="8" w:type="dxa"/>
              <w:right w:w="108" w:type="dxa"/>
            </w:tcMar>
          </w:tcPr>
          <w:p w14:paraId="30A7C7F8" w14:textId="77777777" w:rsidR="00F03FBE" w:rsidRDefault="00F03FBE">
            <w:pPr>
              <w:rPr>
                <w:color w:val="000000"/>
                <w:sz w:val="22"/>
                <w:szCs w:val="22"/>
              </w:rPr>
            </w:pPr>
          </w:p>
        </w:tc>
      </w:tr>
      <w:tr w:rsidR="00F03FBE" w14:paraId="21561B5C" w14:textId="77777777">
        <w:trPr>
          <w:trHeight w:val="70"/>
        </w:trPr>
        <w:tc>
          <w:tcPr>
            <w:tcW w:w="1615" w:type="dxa"/>
            <w:tcBorders>
              <w:top w:val="single" w:sz="4" w:space="0" w:color="000000"/>
              <w:right w:val="single" w:sz="4" w:space="0" w:color="000000"/>
            </w:tcBorders>
            <w:tcMar>
              <w:top w:w="8" w:type="dxa"/>
              <w:left w:w="108" w:type="dxa"/>
              <w:bottom w:w="8" w:type="dxa"/>
              <w:right w:w="108" w:type="dxa"/>
            </w:tcMar>
            <w:vAlign w:val="center"/>
          </w:tcPr>
          <w:p w14:paraId="71B94C69" w14:textId="77777777" w:rsidR="00F03FBE" w:rsidRDefault="00F03FBE">
            <w:pPr>
              <w:jc w:val="right"/>
              <w:rPr>
                <w:color w:val="000000"/>
                <w:sz w:val="22"/>
                <w:szCs w:val="22"/>
              </w:rPr>
            </w:pPr>
          </w:p>
        </w:tc>
        <w:tc>
          <w:tcPr>
            <w:tcW w:w="396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6CB5465D" w14:textId="77777777" w:rsidR="00F03FBE" w:rsidRDefault="007B3DA9">
            <w:pPr>
              <w:jc w:val="right"/>
              <w:rPr>
                <w:color w:val="000000"/>
                <w:sz w:val="22"/>
                <w:szCs w:val="22"/>
              </w:rPr>
            </w:pPr>
            <w:r>
              <w:rPr>
                <w:rFonts w:ascii="Calibri" w:eastAsia="Calibri" w:hAnsi="Calibri" w:cs="Calibri"/>
                <w:b/>
                <w:bCs/>
                <w:color w:val="000000"/>
                <w:sz w:val="22"/>
                <w:szCs w:val="22"/>
              </w:rPr>
              <w:t>Total Associate Degree Hours</w:t>
            </w:r>
          </w:p>
        </w:tc>
        <w:tc>
          <w:tcPr>
            <w:tcW w:w="90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01593F1F" w14:textId="77777777" w:rsidR="00F03FBE" w:rsidRDefault="007B3DA9">
            <w:pPr>
              <w:jc w:val="center"/>
              <w:rPr>
                <w:color w:val="000000"/>
                <w:sz w:val="22"/>
                <w:szCs w:val="22"/>
              </w:rPr>
            </w:pPr>
            <w:r>
              <w:rPr>
                <w:rFonts w:ascii="Calibri" w:eastAsia="Calibri" w:hAnsi="Calibri" w:cs="Calibri"/>
                <w:b/>
                <w:bCs/>
                <w:color w:val="000000"/>
                <w:sz w:val="22"/>
                <w:szCs w:val="22"/>
              </w:rPr>
              <w:t>60</w:t>
            </w:r>
          </w:p>
        </w:tc>
        <w:tc>
          <w:tcPr>
            <w:tcW w:w="1620" w:type="dxa"/>
            <w:tcBorders>
              <w:top w:val="single" w:sz="4" w:space="0" w:color="000000"/>
              <w:left w:val="single" w:sz="4" w:space="0" w:color="000000"/>
              <w:right w:val="single" w:sz="4" w:space="0" w:color="000000"/>
            </w:tcBorders>
            <w:tcMar>
              <w:top w:w="8" w:type="dxa"/>
              <w:left w:w="108" w:type="dxa"/>
              <w:bottom w:w="8" w:type="dxa"/>
              <w:right w:w="108" w:type="dxa"/>
            </w:tcMar>
          </w:tcPr>
          <w:p w14:paraId="57D739F0" w14:textId="77777777" w:rsidR="00F03FBE" w:rsidRDefault="00F03FBE">
            <w:pPr>
              <w:rPr>
                <w:color w:val="000000"/>
                <w:sz w:val="22"/>
                <w:szCs w:val="22"/>
              </w:rPr>
            </w:pPr>
          </w:p>
        </w:tc>
        <w:tc>
          <w:tcPr>
            <w:tcW w:w="1260" w:type="dxa"/>
            <w:tcBorders>
              <w:top w:val="single" w:sz="4" w:space="0" w:color="000000"/>
              <w:left w:val="single" w:sz="4" w:space="0" w:color="000000"/>
            </w:tcBorders>
            <w:tcMar>
              <w:top w:w="8" w:type="dxa"/>
              <w:left w:w="108" w:type="dxa"/>
              <w:bottom w:w="8" w:type="dxa"/>
              <w:right w:w="108" w:type="dxa"/>
            </w:tcMar>
            <w:vAlign w:val="center"/>
          </w:tcPr>
          <w:p w14:paraId="76D6966F" w14:textId="77777777" w:rsidR="00F03FBE" w:rsidRDefault="00F03FBE">
            <w:pPr>
              <w:rPr>
                <w:color w:val="000000"/>
                <w:sz w:val="22"/>
                <w:szCs w:val="22"/>
              </w:rPr>
            </w:pPr>
          </w:p>
        </w:tc>
      </w:tr>
    </w:tbl>
    <w:p w14:paraId="7F6455C9" w14:textId="77777777" w:rsidR="00F03FBE" w:rsidRDefault="007B3DA9">
      <w:pPr>
        <w:rPr>
          <w:sz w:val="22"/>
          <w:szCs w:val="22"/>
        </w:rPr>
      </w:pPr>
      <w:r>
        <w:rPr>
          <w:rFonts w:ascii="Calibri" w:eastAsia="Calibri" w:hAnsi="Calibri" w:cs="Calibri"/>
          <w:sz w:val="22"/>
          <w:szCs w:val="22"/>
        </w:rPr>
        <w:t>TBS XXX means to be selected by Sinclair College student.</w:t>
      </w:r>
    </w:p>
    <w:p w14:paraId="473BF728" w14:textId="77777777" w:rsidR="00F03FBE" w:rsidRDefault="007B3DA9">
      <w:pPr>
        <w:rPr>
          <w:sz w:val="22"/>
          <w:szCs w:val="22"/>
        </w:rPr>
      </w:pPr>
      <w:r>
        <w:rPr>
          <w:rFonts w:ascii="Calibri" w:eastAsia="Calibri" w:hAnsi="Calibri" w:cs="Calibri"/>
          <w:sz w:val="22"/>
          <w:szCs w:val="22"/>
        </w:rPr>
        <w:t>TBD XXX means to be determined by NKU based on course selected at Sinclair College.</w:t>
      </w:r>
    </w:p>
    <w:p w14:paraId="62858C2D" w14:textId="77777777" w:rsidR="00F03FBE" w:rsidRDefault="00F03FBE">
      <w:pPr>
        <w:spacing w:after="160" w:line="259" w:lineRule="auto"/>
      </w:pPr>
    </w:p>
    <w:p w14:paraId="385F819A" w14:textId="77777777" w:rsidR="00F03FBE" w:rsidRDefault="00F03FBE">
      <w:pPr>
        <w:spacing w:after="160" w:line="259" w:lineRule="auto"/>
      </w:pPr>
    </w:p>
    <w:p w14:paraId="42FBAFF6" w14:textId="77777777" w:rsidR="00F03FBE" w:rsidRDefault="007B3DA9">
      <w:pPr>
        <w:pStyle w:val="Heading3"/>
        <w:keepLines/>
        <w:spacing w:before="40" w:after="0" w:line="259" w:lineRule="auto"/>
        <w:jc w:val="center"/>
      </w:pPr>
      <w:r>
        <w:rPr>
          <w:rFonts w:ascii="Calibri" w:eastAsia="Calibri" w:hAnsi="Calibri" w:cs="Calibri"/>
          <w:sz w:val="24"/>
          <w:szCs w:val="24"/>
        </w:rPr>
        <w:lastRenderedPageBreak/>
        <w:t>Northern Kentucky University</w:t>
      </w:r>
    </w:p>
    <w:p w14:paraId="4C9A40FD" w14:textId="77777777" w:rsidR="00F03FBE" w:rsidRDefault="00F03FBE">
      <w:pPr>
        <w:rPr>
          <w:sz w:val="22"/>
          <w:szCs w:val="22"/>
        </w:rPr>
      </w:pPr>
    </w:p>
    <w:p w14:paraId="54BC14D5" w14:textId="77777777" w:rsidR="00F03FBE" w:rsidRDefault="007B3DA9">
      <w:pPr>
        <w:pStyle w:val="Heading4"/>
        <w:keepLines/>
        <w:spacing w:before="40" w:after="0" w:line="259" w:lineRule="auto"/>
        <w:rPr>
          <w:sz w:val="22"/>
          <w:szCs w:val="22"/>
        </w:rPr>
      </w:pPr>
      <w:r>
        <w:rPr>
          <w:rFonts w:ascii="Calibri" w:eastAsia="Calibri" w:hAnsi="Calibri" w:cs="Calibri"/>
          <w:sz w:val="22"/>
          <w:szCs w:val="22"/>
        </w:rPr>
        <w:t>Category 2: NKU Additional General Education Requirements</w:t>
      </w:r>
    </w:p>
    <w:p w14:paraId="4E7810EF" w14:textId="77777777" w:rsidR="00F03FBE" w:rsidRDefault="00F03FBE"/>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245"/>
        <w:gridCol w:w="4333"/>
        <w:gridCol w:w="987"/>
        <w:gridCol w:w="1426"/>
        <w:gridCol w:w="1246"/>
      </w:tblGrid>
      <w:tr w:rsidR="00F03FBE" w14:paraId="592845D1" w14:textId="77777777">
        <w:trPr>
          <w:trHeight w:val="575"/>
          <w:tblHeader/>
        </w:trPr>
        <w:tc>
          <w:tcPr>
            <w:tcW w:w="125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6F2E8DB1" w14:textId="77777777" w:rsidR="00F03FBE" w:rsidRDefault="007B3DA9">
            <w:pPr>
              <w:jc w:val="center"/>
              <w:rPr>
                <w:color w:val="000000"/>
                <w:sz w:val="22"/>
                <w:szCs w:val="22"/>
              </w:rPr>
            </w:pPr>
            <w:r>
              <w:rPr>
                <w:rFonts w:ascii="Calibri" w:eastAsia="Calibri" w:hAnsi="Calibri" w:cs="Calibri"/>
                <w:b/>
                <w:bCs/>
                <w:color w:val="000000"/>
                <w:sz w:val="22"/>
                <w:szCs w:val="22"/>
              </w:rPr>
              <w:t>NKU</w:t>
            </w:r>
          </w:p>
          <w:p w14:paraId="67FEBC94" w14:textId="77777777" w:rsidR="00F03FBE" w:rsidRDefault="007B3DA9">
            <w:pPr>
              <w:jc w:val="center"/>
              <w:rPr>
                <w:color w:val="000000"/>
                <w:sz w:val="22"/>
                <w:szCs w:val="22"/>
              </w:rPr>
            </w:pPr>
            <w:r>
              <w:rPr>
                <w:rFonts w:ascii="Calibri" w:eastAsia="Calibri" w:hAnsi="Calibri" w:cs="Calibri"/>
                <w:b/>
                <w:bCs/>
                <w:color w:val="000000"/>
                <w:sz w:val="22"/>
                <w:szCs w:val="22"/>
              </w:rPr>
              <w:t>Course</w:t>
            </w:r>
          </w:p>
        </w:tc>
        <w:tc>
          <w:tcPr>
            <w:tcW w:w="441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2956E94" w14:textId="77777777" w:rsidR="00F03FBE" w:rsidRDefault="007B3DA9">
            <w:pPr>
              <w:jc w:val="center"/>
              <w:rPr>
                <w:color w:val="000000"/>
                <w:sz w:val="22"/>
                <w:szCs w:val="22"/>
              </w:rPr>
            </w:pPr>
            <w:r>
              <w:rPr>
                <w:rFonts w:ascii="Calibri" w:eastAsia="Calibri" w:hAnsi="Calibri" w:cs="Calibri"/>
                <w:b/>
                <w:bCs/>
                <w:color w:val="000000"/>
                <w:sz w:val="22"/>
                <w:szCs w:val="22"/>
              </w:rPr>
              <w:t>Course</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29C0046D" w14:textId="77777777" w:rsidR="00F03FBE" w:rsidRDefault="007B3DA9">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6768936" w14:textId="77777777" w:rsidR="00F03FBE" w:rsidRDefault="007B3DA9">
            <w:pPr>
              <w:jc w:val="center"/>
              <w:rPr>
                <w:color w:val="000000"/>
                <w:sz w:val="22"/>
                <w:szCs w:val="22"/>
              </w:rPr>
            </w:pPr>
            <w:r>
              <w:rPr>
                <w:rFonts w:ascii="Calibri" w:eastAsia="Calibri" w:hAnsi="Calibri" w:cs="Calibri"/>
                <w:b/>
                <w:bCs/>
                <w:color w:val="000000"/>
                <w:sz w:val="22"/>
                <w:szCs w:val="22"/>
              </w:rPr>
              <w:t>Sinclair</w:t>
            </w:r>
          </w:p>
          <w:p w14:paraId="4C7ABE9F" w14:textId="77777777" w:rsidR="00F03FBE" w:rsidRDefault="007B3DA9">
            <w:pPr>
              <w:jc w:val="center"/>
              <w:rPr>
                <w:color w:val="000000"/>
                <w:sz w:val="22"/>
                <w:szCs w:val="22"/>
              </w:rPr>
            </w:pPr>
            <w:r>
              <w:rPr>
                <w:rFonts w:ascii="Calibri" w:eastAsia="Calibri" w:hAnsi="Calibri" w:cs="Calibri"/>
                <w:b/>
                <w:bCs/>
                <w:color w:val="000000"/>
                <w:sz w:val="22"/>
                <w:szCs w:val="22"/>
              </w:rPr>
              <w:t>Course</w:t>
            </w:r>
          </w:p>
        </w:tc>
        <w:tc>
          <w:tcPr>
            <w:tcW w:w="125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1BEFCA15" w14:textId="77777777" w:rsidR="00F03FBE" w:rsidRDefault="007B3DA9">
            <w:pPr>
              <w:jc w:val="center"/>
              <w:rPr>
                <w:color w:val="000000"/>
                <w:sz w:val="22"/>
                <w:szCs w:val="22"/>
              </w:rPr>
            </w:pPr>
            <w:r>
              <w:rPr>
                <w:rFonts w:ascii="Calibri" w:eastAsia="Calibri" w:hAnsi="Calibri" w:cs="Calibri"/>
                <w:b/>
                <w:bCs/>
                <w:color w:val="000000"/>
                <w:sz w:val="22"/>
                <w:szCs w:val="22"/>
              </w:rPr>
              <w:t>Taken at Sinclair</w:t>
            </w:r>
          </w:p>
        </w:tc>
      </w:tr>
      <w:tr w:rsidR="00F03FBE" w14:paraId="0A6513F9"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90B59FC" w14:textId="77777777" w:rsidR="00F03FBE" w:rsidRDefault="007B3DA9">
            <w:pPr>
              <w:rPr>
                <w:color w:val="000000"/>
                <w:sz w:val="22"/>
                <w:szCs w:val="22"/>
              </w:rPr>
            </w:pPr>
            <w:r>
              <w:rPr>
                <w:rFonts w:ascii="Calibri" w:eastAsia="Calibri" w:hAnsi="Calibri" w:cs="Calibri"/>
                <w:color w:val="000000"/>
                <w:sz w:val="22"/>
                <w:szCs w:val="22"/>
              </w:rPr>
              <w:t>TBS XXX</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3880A70" w14:textId="77777777" w:rsidR="00F03FBE" w:rsidRDefault="007B3DA9">
            <w:pPr>
              <w:rPr>
                <w:color w:val="000000"/>
                <w:sz w:val="22"/>
                <w:szCs w:val="22"/>
              </w:rPr>
            </w:pPr>
            <w:r>
              <w:rPr>
                <w:rFonts w:ascii="Calibri" w:eastAsia="Calibri" w:hAnsi="Calibri" w:cs="Calibri"/>
                <w:color w:val="000000"/>
                <w:sz w:val="22"/>
                <w:szCs w:val="22"/>
              </w:rPr>
              <w:t>Natural Science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505481F" w14:textId="77777777" w:rsidR="00F03FBE" w:rsidRDefault="007B3DA9">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46ACBA82" w14:textId="77777777" w:rsidR="00F03FBE" w:rsidRDefault="00F03FB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B7BE09F" w14:textId="77777777" w:rsidR="00F03FBE" w:rsidRDefault="00F03FBE">
            <w:pPr>
              <w:jc w:val="center"/>
              <w:rPr>
                <w:color w:val="000000"/>
                <w:sz w:val="22"/>
                <w:szCs w:val="22"/>
              </w:rPr>
            </w:pPr>
          </w:p>
        </w:tc>
      </w:tr>
      <w:tr w:rsidR="00F03FBE" w14:paraId="71A4606A"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2BBF39F" w14:textId="77777777" w:rsidR="00F03FBE" w:rsidRDefault="007B3DA9">
            <w:pPr>
              <w:rPr>
                <w:color w:val="000000"/>
                <w:sz w:val="22"/>
                <w:szCs w:val="22"/>
              </w:rPr>
            </w:pPr>
            <w:r>
              <w:rPr>
                <w:rFonts w:ascii="Calibri" w:eastAsia="Calibri" w:hAnsi="Calibri" w:cs="Calibri"/>
                <w:color w:val="000000"/>
                <w:sz w:val="22"/>
                <w:szCs w:val="22"/>
              </w:rPr>
              <w:t>TBS XXX</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F7E157E" w14:textId="77777777" w:rsidR="00F03FBE" w:rsidRDefault="007B3DA9">
            <w:pPr>
              <w:rPr>
                <w:color w:val="000000"/>
                <w:sz w:val="22"/>
                <w:szCs w:val="22"/>
              </w:rPr>
            </w:pPr>
            <w:r>
              <w:rPr>
                <w:rFonts w:ascii="Calibri" w:eastAsia="Calibri" w:hAnsi="Calibri" w:cs="Calibri"/>
                <w:color w:val="000000"/>
                <w:sz w:val="22"/>
                <w:szCs w:val="22"/>
              </w:rPr>
              <w:t>Cultural Pluralism</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30B70D9" w14:textId="77777777" w:rsidR="00F03FBE" w:rsidRDefault="007B3DA9">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68F4E1C9" w14:textId="77777777" w:rsidR="00F03FBE" w:rsidRDefault="00F03FB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586DBA1" w14:textId="77777777" w:rsidR="00F03FBE" w:rsidRDefault="00F03FBE">
            <w:pPr>
              <w:jc w:val="center"/>
              <w:rPr>
                <w:color w:val="000000"/>
                <w:sz w:val="22"/>
                <w:szCs w:val="22"/>
              </w:rPr>
            </w:pPr>
          </w:p>
        </w:tc>
      </w:tr>
      <w:tr w:rsidR="00F03FBE" w14:paraId="1767B0E6"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A13B3CD" w14:textId="77777777" w:rsidR="00F03FBE" w:rsidRDefault="007B3DA9">
            <w:pPr>
              <w:rPr>
                <w:color w:val="000000"/>
                <w:sz w:val="22"/>
                <w:szCs w:val="22"/>
              </w:rPr>
            </w:pPr>
            <w:r>
              <w:rPr>
                <w:rFonts w:ascii="Calibri" w:eastAsia="Calibri" w:hAnsi="Calibri" w:cs="Calibri"/>
                <w:color w:val="000000"/>
                <w:sz w:val="22"/>
                <w:szCs w:val="22"/>
              </w:rPr>
              <w:t>TBS XXX</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0E58B86" w14:textId="77777777" w:rsidR="00F03FBE" w:rsidRDefault="007B3DA9">
            <w:pPr>
              <w:rPr>
                <w:color w:val="000000"/>
                <w:sz w:val="22"/>
                <w:szCs w:val="22"/>
              </w:rPr>
            </w:pPr>
            <w:r>
              <w:rPr>
                <w:rFonts w:ascii="Calibri" w:eastAsia="Calibri" w:hAnsi="Calibri" w:cs="Calibri"/>
                <w:color w:val="000000"/>
                <w:sz w:val="22"/>
                <w:szCs w:val="22"/>
              </w:rPr>
              <w:t>Culture &amp; Creativity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1267B88" w14:textId="77777777" w:rsidR="00F03FBE" w:rsidRDefault="007B3DA9">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2C5DE0F5" w14:textId="77777777" w:rsidR="00F03FBE" w:rsidRDefault="00F03FB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88BD499" w14:textId="77777777" w:rsidR="00F03FBE" w:rsidRDefault="00F03FBE">
            <w:pPr>
              <w:jc w:val="center"/>
              <w:rPr>
                <w:color w:val="000000"/>
                <w:sz w:val="22"/>
                <w:szCs w:val="22"/>
              </w:rPr>
            </w:pPr>
          </w:p>
        </w:tc>
      </w:tr>
      <w:tr w:rsidR="00F03FBE" w14:paraId="59F43F51"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FFA2DAF" w14:textId="77777777" w:rsidR="00F03FBE" w:rsidRDefault="007B3DA9">
            <w:pPr>
              <w:rPr>
                <w:color w:val="000000"/>
                <w:sz w:val="22"/>
                <w:szCs w:val="22"/>
              </w:rPr>
            </w:pPr>
            <w:r>
              <w:rPr>
                <w:rFonts w:ascii="Calibri" w:eastAsia="Calibri" w:hAnsi="Calibri" w:cs="Calibri"/>
                <w:color w:val="000000"/>
                <w:sz w:val="22"/>
                <w:szCs w:val="22"/>
              </w:rPr>
              <w:t>TBS XXX</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BB79360" w14:textId="77777777" w:rsidR="00F03FBE" w:rsidRDefault="007B3DA9">
            <w:pPr>
              <w:rPr>
                <w:color w:val="000000"/>
                <w:sz w:val="22"/>
                <w:szCs w:val="22"/>
              </w:rPr>
            </w:pPr>
            <w:r>
              <w:rPr>
                <w:rFonts w:ascii="Calibri" w:eastAsia="Calibri" w:hAnsi="Calibri" w:cs="Calibri"/>
                <w:color w:val="000000"/>
                <w:sz w:val="22"/>
                <w:szCs w:val="22"/>
              </w:rPr>
              <w:t>Global Viewpoints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C9DAD02" w14:textId="77777777" w:rsidR="00F03FBE" w:rsidRDefault="007B3DA9">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1802E51E" w14:textId="77777777" w:rsidR="00F03FBE" w:rsidRDefault="00F03FB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21C7D00" w14:textId="77777777" w:rsidR="00F03FBE" w:rsidRDefault="00F03FBE">
            <w:pPr>
              <w:jc w:val="center"/>
              <w:rPr>
                <w:color w:val="000000"/>
                <w:sz w:val="22"/>
                <w:szCs w:val="22"/>
              </w:rPr>
            </w:pPr>
          </w:p>
        </w:tc>
      </w:tr>
      <w:tr w:rsidR="00F03FBE" w14:paraId="5FDFF7FB" w14:textId="77777777">
        <w:tc>
          <w:tcPr>
            <w:tcW w:w="1255" w:type="dxa"/>
            <w:tcBorders>
              <w:top w:val="single" w:sz="4" w:space="0" w:color="000000"/>
              <w:right w:val="single" w:sz="4" w:space="0" w:color="000000"/>
            </w:tcBorders>
            <w:tcMar>
              <w:top w:w="8" w:type="dxa"/>
              <w:left w:w="108" w:type="dxa"/>
              <w:bottom w:w="8" w:type="dxa"/>
              <w:right w:w="108" w:type="dxa"/>
            </w:tcMar>
            <w:vAlign w:val="center"/>
          </w:tcPr>
          <w:p w14:paraId="0A2DE9DC" w14:textId="77777777" w:rsidR="00F03FBE" w:rsidRDefault="00F03FBE">
            <w:pPr>
              <w:jc w:val="right"/>
              <w:rPr>
                <w:color w:val="000000"/>
                <w:sz w:val="22"/>
                <w:szCs w:val="22"/>
              </w:rPr>
            </w:pPr>
          </w:p>
        </w:tc>
        <w:tc>
          <w:tcPr>
            <w:tcW w:w="4410" w:type="dxa"/>
            <w:tcBorders>
              <w:top w:val="single" w:sz="4" w:space="0" w:color="000000"/>
              <w:left w:val="single" w:sz="4" w:space="0" w:color="000000"/>
              <w:right w:val="single" w:sz="4" w:space="0" w:color="000000"/>
            </w:tcBorders>
            <w:tcMar>
              <w:top w:w="8" w:type="dxa"/>
              <w:left w:w="108" w:type="dxa"/>
              <w:bottom w:w="8" w:type="dxa"/>
              <w:right w:w="108" w:type="dxa"/>
            </w:tcMar>
            <w:hideMark/>
          </w:tcPr>
          <w:p w14:paraId="1E7151D3" w14:textId="77777777" w:rsidR="00F03FBE" w:rsidRDefault="007B3DA9">
            <w:pPr>
              <w:jc w:val="right"/>
              <w:rPr>
                <w:color w:val="000000"/>
                <w:sz w:val="22"/>
                <w:szCs w:val="22"/>
              </w:rPr>
            </w:pPr>
            <w:r>
              <w:rPr>
                <w:rFonts w:ascii="Calibri" w:eastAsia="Calibri" w:hAnsi="Calibri" w:cs="Calibri"/>
                <w:b/>
                <w:bCs/>
                <w:color w:val="000000"/>
                <w:sz w:val="22"/>
                <w:szCs w:val="22"/>
              </w:rPr>
              <w:t>Subtotal General Education Courses</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hideMark/>
          </w:tcPr>
          <w:p w14:paraId="7C5CC844" w14:textId="77777777" w:rsidR="00F03FBE" w:rsidRDefault="007B3DA9">
            <w:pPr>
              <w:jc w:val="center"/>
              <w:rPr>
                <w:color w:val="000000"/>
                <w:sz w:val="22"/>
                <w:szCs w:val="22"/>
              </w:rPr>
            </w:pPr>
            <w:r>
              <w:rPr>
                <w:rFonts w:ascii="Calibri" w:eastAsia="Calibri" w:hAnsi="Calibri" w:cs="Calibri"/>
                <w:b/>
                <w:bCs/>
                <w:color w:val="000000"/>
                <w:sz w:val="22"/>
                <w:szCs w:val="22"/>
              </w:rPr>
              <w:t>12</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0E7BD6E3" w14:textId="77777777" w:rsidR="00F03FBE" w:rsidRDefault="00F03FBE">
            <w:pPr>
              <w:jc w:val="center"/>
              <w:rPr>
                <w:color w:val="000000"/>
                <w:sz w:val="22"/>
                <w:szCs w:val="22"/>
              </w:rPr>
            </w:pPr>
          </w:p>
        </w:tc>
        <w:tc>
          <w:tcPr>
            <w:tcW w:w="1255" w:type="dxa"/>
            <w:tcBorders>
              <w:top w:val="single" w:sz="4" w:space="0" w:color="000000"/>
              <w:left w:val="single" w:sz="4" w:space="0" w:color="000000"/>
            </w:tcBorders>
            <w:tcMar>
              <w:top w:w="8" w:type="dxa"/>
              <w:left w:w="108" w:type="dxa"/>
              <w:bottom w:w="8" w:type="dxa"/>
              <w:right w:w="108" w:type="dxa"/>
            </w:tcMar>
            <w:vAlign w:val="center"/>
          </w:tcPr>
          <w:p w14:paraId="3FEF7172" w14:textId="77777777" w:rsidR="00F03FBE" w:rsidRDefault="00F03FBE">
            <w:pPr>
              <w:jc w:val="center"/>
              <w:rPr>
                <w:color w:val="000000"/>
                <w:sz w:val="22"/>
                <w:szCs w:val="22"/>
              </w:rPr>
            </w:pPr>
          </w:p>
        </w:tc>
      </w:tr>
    </w:tbl>
    <w:p w14:paraId="2E3942A8" w14:textId="77777777" w:rsidR="00F03FBE" w:rsidRDefault="00F03FBE">
      <w:pPr>
        <w:pStyle w:val="Heading4"/>
        <w:keepLines/>
        <w:spacing w:before="40" w:after="0" w:line="259" w:lineRule="auto"/>
        <w:rPr>
          <w:sz w:val="22"/>
          <w:szCs w:val="22"/>
        </w:rPr>
      </w:pPr>
    </w:p>
    <w:p w14:paraId="65BF0524" w14:textId="77777777" w:rsidR="00F03FBE" w:rsidRDefault="007B3DA9">
      <w:pPr>
        <w:pStyle w:val="Heading4"/>
        <w:keepLines/>
        <w:spacing w:before="40" w:after="0" w:line="259" w:lineRule="auto"/>
        <w:rPr>
          <w:sz w:val="22"/>
          <w:szCs w:val="22"/>
        </w:rPr>
      </w:pPr>
      <w:r>
        <w:rPr>
          <w:rFonts w:ascii="Calibri" w:eastAsia="Calibri" w:hAnsi="Calibri" w:cs="Calibri"/>
          <w:sz w:val="22"/>
          <w:szCs w:val="22"/>
        </w:rPr>
        <w:t>Category 3: NKU Core Requirements for the BA in Criminal Justice</w:t>
      </w:r>
    </w:p>
    <w:p w14:paraId="6C35154F" w14:textId="77777777" w:rsidR="00F03FBE" w:rsidRDefault="00F03FBE"/>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420"/>
        <w:gridCol w:w="4158"/>
        <w:gridCol w:w="987"/>
        <w:gridCol w:w="1426"/>
        <w:gridCol w:w="1246"/>
      </w:tblGrid>
      <w:tr w:rsidR="00F03FBE" w14:paraId="1F632FEA" w14:textId="77777777">
        <w:trPr>
          <w:trHeight w:val="575"/>
          <w:tblHeader/>
        </w:trPr>
        <w:tc>
          <w:tcPr>
            <w:tcW w:w="143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B7F72BB" w14:textId="77777777" w:rsidR="00F03FBE" w:rsidRDefault="007B3DA9">
            <w:pPr>
              <w:jc w:val="center"/>
              <w:rPr>
                <w:color w:val="000000"/>
                <w:sz w:val="22"/>
                <w:szCs w:val="22"/>
              </w:rPr>
            </w:pPr>
            <w:r>
              <w:rPr>
                <w:rFonts w:ascii="Calibri" w:eastAsia="Calibri" w:hAnsi="Calibri" w:cs="Calibri"/>
                <w:b/>
                <w:bCs/>
                <w:color w:val="000000"/>
                <w:sz w:val="22"/>
                <w:szCs w:val="22"/>
              </w:rPr>
              <w:t>NKU</w:t>
            </w:r>
          </w:p>
          <w:p w14:paraId="736153A9" w14:textId="77777777" w:rsidR="00F03FBE" w:rsidRDefault="007B3DA9">
            <w:pPr>
              <w:jc w:val="center"/>
              <w:rPr>
                <w:color w:val="000000"/>
                <w:sz w:val="22"/>
                <w:szCs w:val="22"/>
              </w:rPr>
            </w:pPr>
            <w:r>
              <w:rPr>
                <w:rFonts w:ascii="Calibri" w:eastAsia="Calibri" w:hAnsi="Calibri" w:cs="Calibri"/>
                <w:b/>
                <w:bCs/>
                <w:color w:val="000000"/>
                <w:sz w:val="22"/>
                <w:szCs w:val="22"/>
              </w:rPr>
              <w:t>Course</w:t>
            </w:r>
          </w:p>
        </w:tc>
        <w:tc>
          <w:tcPr>
            <w:tcW w:w="423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77D37187" w14:textId="77777777" w:rsidR="00F03FBE" w:rsidRDefault="007B3DA9">
            <w:pPr>
              <w:jc w:val="center"/>
              <w:rPr>
                <w:color w:val="000000"/>
                <w:sz w:val="22"/>
                <w:szCs w:val="22"/>
              </w:rPr>
            </w:pPr>
            <w:r>
              <w:rPr>
                <w:rFonts w:ascii="Calibri" w:eastAsia="Calibri" w:hAnsi="Calibri" w:cs="Calibri"/>
                <w:b/>
                <w:bCs/>
                <w:color w:val="000000"/>
                <w:sz w:val="22"/>
                <w:szCs w:val="22"/>
              </w:rPr>
              <w:t>Course</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5B7410E" w14:textId="77777777" w:rsidR="00F03FBE" w:rsidRDefault="007B3DA9">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6247770C" w14:textId="77777777" w:rsidR="00F03FBE" w:rsidRDefault="007B3DA9">
            <w:pPr>
              <w:jc w:val="center"/>
              <w:rPr>
                <w:color w:val="000000"/>
                <w:sz w:val="22"/>
                <w:szCs w:val="22"/>
              </w:rPr>
            </w:pPr>
            <w:r>
              <w:rPr>
                <w:rFonts w:ascii="Calibri" w:eastAsia="Calibri" w:hAnsi="Calibri" w:cs="Calibri"/>
                <w:b/>
                <w:bCs/>
                <w:color w:val="000000"/>
                <w:sz w:val="22"/>
                <w:szCs w:val="22"/>
              </w:rPr>
              <w:t>Sinclair</w:t>
            </w:r>
          </w:p>
          <w:p w14:paraId="6AAEF3B4" w14:textId="77777777" w:rsidR="00F03FBE" w:rsidRDefault="007B3DA9">
            <w:pPr>
              <w:jc w:val="center"/>
              <w:rPr>
                <w:color w:val="000000"/>
                <w:sz w:val="22"/>
                <w:szCs w:val="22"/>
              </w:rPr>
            </w:pPr>
            <w:r>
              <w:rPr>
                <w:rFonts w:ascii="Calibri" w:eastAsia="Calibri" w:hAnsi="Calibri" w:cs="Calibri"/>
                <w:b/>
                <w:bCs/>
                <w:color w:val="000000"/>
                <w:sz w:val="22"/>
                <w:szCs w:val="22"/>
              </w:rPr>
              <w:t>Course</w:t>
            </w:r>
          </w:p>
        </w:tc>
        <w:tc>
          <w:tcPr>
            <w:tcW w:w="125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54C83341" w14:textId="77777777" w:rsidR="00F03FBE" w:rsidRDefault="007B3DA9">
            <w:pPr>
              <w:jc w:val="center"/>
              <w:rPr>
                <w:color w:val="000000"/>
                <w:sz w:val="22"/>
                <w:szCs w:val="22"/>
              </w:rPr>
            </w:pPr>
            <w:r>
              <w:rPr>
                <w:rFonts w:ascii="Calibri" w:eastAsia="Calibri" w:hAnsi="Calibri" w:cs="Calibri"/>
                <w:b/>
                <w:bCs/>
                <w:color w:val="000000"/>
                <w:sz w:val="22"/>
                <w:szCs w:val="22"/>
              </w:rPr>
              <w:t>Taken at Sinclair</w:t>
            </w:r>
          </w:p>
        </w:tc>
      </w:tr>
      <w:tr w:rsidR="00F03FBE" w14:paraId="10DB7DBC"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3B31DBAE" w14:textId="77777777" w:rsidR="00F03FBE" w:rsidRDefault="007B3DA9">
            <w:pPr>
              <w:rPr>
                <w:color w:val="000000"/>
                <w:sz w:val="22"/>
                <w:szCs w:val="22"/>
              </w:rPr>
            </w:pPr>
            <w:r>
              <w:rPr>
                <w:rFonts w:ascii="Calibri" w:eastAsia="Calibri" w:hAnsi="Calibri" w:cs="Calibri"/>
                <w:color w:val="000000"/>
                <w:sz w:val="22"/>
                <w:szCs w:val="22"/>
              </w:rPr>
              <w:t>JUS 101</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2C57A7B" w14:textId="77777777" w:rsidR="00F03FBE" w:rsidRDefault="007B3DA9">
            <w:pPr>
              <w:rPr>
                <w:color w:val="000000"/>
                <w:sz w:val="22"/>
                <w:szCs w:val="22"/>
              </w:rPr>
            </w:pPr>
            <w:r>
              <w:rPr>
                <w:rFonts w:ascii="Calibri" w:eastAsia="Calibri" w:hAnsi="Calibri" w:cs="Calibri"/>
                <w:color w:val="000000"/>
                <w:sz w:val="22"/>
                <w:szCs w:val="22"/>
              </w:rPr>
              <w:t>Introduction to Criminal Justice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CF8731C" w14:textId="77777777" w:rsidR="00F03FBE" w:rsidRDefault="007B3DA9">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264DC62" w14:textId="77777777" w:rsidR="00F03FBE" w:rsidRDefault="007B3DA9">
            <w:pPr>
              <w:rPr>
                <w:color w:val="000000"/>
                <w:sz w:val="22"/>
                <w:szCs w:val="22"/>
              </w:rPr>
            </w:pPr>
            <w:r>
              <w:rPr>
                <w:rFonts w:ascii="Calibri" w:eastAsia="Calibri" w:hAnsi="Calibri" w:cs="Calibri"/>
                <w:color w:val="000000"/>
                <w:sz w:val="22"/>
                <w:szCs w:val="22"/>
              </w:rPr>
              <w:t>CJS 1101</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426752AD" w14:textId="77777777" w:rsidR="00F03FBE" w:rsidRDefault="007B3DA9">
            <w:pPr>
              <w:jc w:val="center"/>
              <w:rPr>
                <w:color w:val="000000"/>
                <w:sz w:val="22"/>
                <w:szCs w:val="22"/>
              </w:rPr>
            </w:pPr>
            <w:r>
              <w:rPr>
                <w:rFonts w:ascii="Calibri" w:eastAsia="Calibri" w:hAnsi="Calibri" w:cs="Calibri"/>
                <w:color w:val="000000"/>
                <w:sz w:val="22"/>
                <w:szCs w:val="22"/>
              </w:rPr>
              <w:t>x</w:t>
            </w:r>
          </w:p>
        </w:tc>
      </w:tr>
      <w:tr w:rsidR="00F03FBE" w14:paraId="7EC70218"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F734254" w14:textId="77777777" w:rsidR="00F03FBE" w:rsidRDefault="007B3DA9">
            <w:pPr>
              <w:rPr>
                <w:color w:val="000000"/>
                <w:sz w:val="22"/>
                <w:szCs w:val="22"/>
              </w:rPr>
            </w:pPr>
            <w:r>
              <w:rPr>
                <w:rFonts w:ascii="Calibri" w:eastAsia="Calibri" w:hAnsi="Calibri" w:cs="Calibri"/>
                <w:color w:val="000000"/>
                <w:sz w:val="22"/>
                <w:szCs w:val="22"/>
              </w:rPr>
              <w:t>JUS 200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3C470BA" w14:textId="77777777" w:rsidR="00F03FBE" w:rsidRDefault="007B3DA9">
            <w:pPr>
              <w:rPr>
                <w:color w:val="000000"/>
                <w:sz w:val="22"/>
                <w:szCs w:val="22"/>
              </w:rPr>
            </w:pPr>
            <w:r>
              <w:rPr>
                <w:rFonts w:ascii="Calibri" w:eastAsia="Calibri" w:hAnsi="Calibri" w:cs="Calibri"/>
                <w:color w:val="000000"/>
                <w:sz w:val="22"/>
                <w:szCs w:val="22"/>
              </w:rPr>
              <w:t>Police in America</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2254BBC" w14:textId="77777777" w:rsidR="00F03FBE" w:rsidRDefault="007B3DA9">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1BD76608" w14:textId="77777777" w:rsidR="00F03FBE" w:rsidRDefault="00F03FB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317208C4" w14:textId="77777777" w:rsidR="00F03FBE" w:rsidRDefault="00F03FBE">
            <w:pPr>
              <w:jc w:val="center"/>
              <w:rPr>
                <w:color w:val="000000"/>
                <w:sz w:val="22"/>
                <w:szCs w:val="22"/>
              </w:rPr>
            </w:pPr>
          </w:p>
        </w:tc>
      </w:tr>
      <w:tr w:rsidR="00F03FBE" w14:paraId="3CFC09E6"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33A84A15" w14:textId="77777777" w:rsidR="00F03FBE" w:rsidRDefault="007B3DA9">
            <w:pPr>
              <w:rPr>
                <w:color w:val="000000"/>
                <w:sz w:val="22"/>
                <w:szCs w:val="22"/>
              </w:rPr>
            </w:pPr>
            <w:r>
              <w:rPr>
                <w:rFonts w:ascii="Calibri" w:eastAsia="Calibri" w:hAnsi="Calibri" w:cs="Calibri"/>
                <w:color w:val="000000"/>
                <w:sz w:val="22"/>
                <w:szCs w:val="22"/>
              </w:rPr>
              <w:t>JUS 201</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A2EC8BE" w14:textId="77777777" w:rsidR="00F03FBE" w:rsidRDefault="007B3DA9">
            <w:pPr>
              <w:rPr>
                <w:color w:val="000000"/>
                <w:sz w:val="22"/>
                <w:szCs w:val="22"/>
              </w:rPr>
            </w:pPr>
            <w:r>
              <w:rPr>
                <w:rFonts w:ascii="Calibri" w:eastAsia="Calibri" w:hAnsi="Calibri" w:cs="Calibri"/>
                <w:color w:val="000000"/>
                <w:sz w:val="22"/>
                <w:szCs w:val="22"/>
              </w:rPr>
              <w:t>Corrections in America</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FD7F4F1" w14:textId="77777777" w:rsidR="00F03FBE" w:rsidRDefault="007B3DA9">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ADCAC2D" w14:textId="77777777" w:rsidR="00F03FBE" w:rsidRDefault="007B3DA9">
            <w:pPr>
              <w:rPr>
                <w:color w:val="000000"/>
                <w:sz w:val="22"/>
                <w:szCs w:val="22"/>
              </w:rPr>
            </w:pPr>
            <w:r>
              <w:rPr>
                <w:rFonts w:ascii="Calibri" w:eastAsia="Calibri" w:hAnsi="Calibri" w:cs="Calibri"/>
                <w:color w:val="000000"/>
                <w:sz w:val="22"/>
                <w:szCs w:val="22"/>
              </w:rPr>
              <w:t>CJS 1165</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6EC60007" w14:textId="77777777" w:rsidR="00F03FBE" w:rsidRDefault="007B3DA9">
            <w:pPr>
              <w:jc w:val="center"/>
              <w:rPr>
                <w:color w:val="000000"/>
                <w:sz w:val="22"/>
                <w:szCs w:val="22"/>
              </w:rPr>
            </w:pPr>
            <w:r>
              <w:rPr>
                <w:rFonts w:ascii="Calibri" w:eastAsia="Calibri" w:hAnsi="Calibri" w:cs="Calibri"/>
                <w:color w:val="000000"/>
                <w:sz w:val="22"/>
                <w:szCs w:val="22"/>
              </w:rPr>
              <w:t>x</w:t>
            </w:r>
          </w:p>
        </w:tc>
      </w:tr>
      <w:tr w:rsidR="00F03FBE" w14:paraId="415833EF"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C14920D" w14:textId="77777777" w:rsidR="00F03FBE" w:rsidRDefault="007B3DA9">
            <w:pPr>
              <w:rPr>
                <w:color w:val="000000"/>
                <w:sz w:val="22"/>
                <w:szCs w:val="22"/>
              </w:rPr>
            </w:pPr>
            <w:r>
              <w:rPr>
                <w:rFonts w:ascii="Calibri" w:eastAsia="Calibri" w:hAnsi="Calibri" w:cs="Calibri"/>
                <w:color w:val="000000"/>
                <w:sz w:val="22"/>
                <w:szCs w:val="22"/>
              </w:rPr>
              <w:t>JUS 203</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C33B9DE" w14:textId="77777777" w:rsidR="00F03FBE" w:rsidRDefault="007B3DA9">
            <w:pPr>
              <w:rPr>
                <w:color w:val="000000"/>
                <w:sz w:val="22"/>
                <w:szCs w:val="22"/>
              </w:rPr>
            </w:pPr>
            <w:r>
              <w:rPr>
                <w:rFonts w:ascii="Calibri" w:eastAsia="Calibri" w:hAnsi="Calibri" w:cs="Calibri"/>
                <w:color w:val="000000"/>
                <w:sz w:val="22"/>
                <w:szCs w:val="22"/>
              </w:rPr>
              <w:t>The Criminal Court Systems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76E3584" w14:textId="77777777" w:rsidR="00F03FBE" w:rsidRDefault="007B3DA9">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3A07E7D0" w14:textId="77777777" w:rsidR="00F03FBE" w:rsidRDefault="00F03FB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C54EEC0" w14:textId="77777777" w:rsidR="00F03FBE" w:rsidRDefault="00F03FBE">
            <w:pPr>
              <w:jc w:val="center"/>
              <w:rPr>
                <w:color w:val="000000"/>
                <w:sz w:val="22"/>
                <w:szCs w:val="22"/>
              </w:rPr>
            </w:pPr>
          </w:p>
        </w:tc>
      </w:tr>
      <w:tr w:rsidR="00F03FBE" w14:paraId="68D772F3"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FCD3F26" w14:textId="77777777" w:rsidR="00F03FBE" w:rsidRDefault="007B3DA9">
            <w:pPr>
              <w:rPr>
                <w:color w:val="000000"/>
                <w:sz w:val="22"/>
                <w:szCs w:val="22"/>
              </w:rPr>
            </w:pPr>
            <w:r>
              <w:rPr>
                <w:rFonts w:ascii="Calibri" w:eastAsia="Calibri" w:hAnsi="Calibri" w:cs="Calibri"/>
                <w:color w:val="000000"/>
                <w:sz w:val="22"/>
                <w:szCs w:val="22"/>
              </w:rPr>
              <w:t>JUS 300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FFC8127" w14:textId="77777777" w:rsidR="00F03FBE" w:rsidRDefault="007B3DA9">
            <w:pPr>
              <w:rPr>
                <w:color w:val="000000"/>
                <w:sz w:val="22"/>
                <w:szCs w:val="22"/>
              </w:rPr>
            </w:pPr>
            <w:r>
              <w:rPr>
                <w:rFonts w:ascii="Calibri" w:eastAsia="Calibri" w:hAnsi="Calibri" w:cs="Calibri"/>
                <w:color w:val="000000"/>
                <w:sz w:val="22"/>
                <w:szCs w:val="22"/>
              </w:rPr>
              <w:t>Juvenile Justice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4F381D3" w14:textId="77777777" w:rsidR="00F03FBE" w:rsidRDefault="007B3DA9">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0CC8282A" w14:textId="77777777" w:rsidR="00F03FBE" w:rsidRDefault="00F03FB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5B982AF" w14:textId="77777777" w:rsidR="00F03FBE" w:rsidRDefault="00F03FBE">
            <w:pPr>
              <w:jc w:val="center"/>
              <w:rPr>
                <w:color w:val="000000"/>
                <w:sz w:val="22"/>
                <w:szCs w:val="22"/>
              </w:rPr>
            </w:pPr>
          </w:p>
        </w:tc>
      </w:tr>
      <w:tr w:rsidR="00F03FBE" w14:paraId="676DC4FA"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C61CC64" w14:textId="77777777" w:rsidR="00F03FBE" w:rsidRDefault="007B3DA9">
            <w:pPr>
              <w:rPr>
                <w:color w:val="000000"/>
                <w:sz w:val="22"/>
                <w:szCs w:val="22"/>
              </w:rPr>
            </w:pPr>
            <w:r>
              <w:rPr>
                <w:rFonts w:ascii="Calibri" w:eastAsia="Calibri" w:hAnsi="Calibri" w:cs="Calibri"/>
                <w:color w:val="000000"/>
                <w:sz w:val="22"/>
                <w:szCs w:val="22"/>
              </w:rPr>
              <w:t>JUS 301</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EEAD253" w14:textId="77777777" w:rsidR="00F03FBE" w:rsidRDefault="007B3DA9">
            <w:pPr>
              <w:rPr>
                <w:color w:val="000000"/>
                <w:sz w:val="22"/>
                <w:szCs w:val="22"/>
              </w:rPr>
            </w:pPr>
            <w:r>
              <w:rPr>
                <w:rFonts w:ascii="Calibri" w:eastAsia="Calibri" w:hAnsi="Calibri" w:cs="Calibri"/>
                <w:color w:val="000000"/>
                <w:sz w:val="22"/>
                <w:szCs w:val="22"/>
              </w:rPr>
              <w:t>Ethics in Criminal Justice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1938441" w14:textId="77777777" w:rsidR="00F03FBE" w:rsidRDefault="007B3DA9">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2345A41B" w14:textId="77777777" w:rsidR="00F03FBE" w:rsidRDefault="00F03FB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1B56844" w14:textId="77777777" w:rsidR="00F03FBE" w:rsidRDefault="00F03FBE">
            <w:pPr>
              <w:jc w:val="center"/>
              <w:rPr>
                <w:color w:val="000000"/>
                <w:sz w:val="22"/>
                <w:szCs w:val="22"/>
              </w:rPr>
            </w:pPr>
          </w:p>
        </w:tc>
      </w:tr>
      <w:tr w:rsidR="00F03FBE" w14:paraId="0F6F15C2"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792AA793" w14:textId="77777777" w:rsidR="00F03FBE" w:rsidRDefault="007B3DA9">
            <w:pPr>
              <w:rPr>
                <w:color w:val="000000"/>
                <w:sz w:val="22"/>
                <w:szCs w:val="22"/>
              </w:rPr>
            </w:pPr>
            <w:r>
              <w:rPr>
                <w:rFonts w:ascii="Calibri" w:eastAsia="Calibri" w:hAnsi="Calibri" w:cs="Calibri"/>
                <w:color w:val="000000"/>
                <w:sz w:val="22"/>
                <w:szCs w:val="22"/>
              </w:rPr>
              <w:t>JUS 315</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46B9CCC" w14:textId="77777777" w:rsidR="00F03FBE" w:rsidRDefault="007B3DA9">
            <w:pPr>
              <w:rPr>
                <w:color w:val="000000"/>
                <w:sz w:val="22"/>
                <w:szCs w:val="22"/>
              </w:rPr>
            </w:pPr>
            <w:r>
              <w:rPr>
                <w:rFonts w:ascii="Calibri" w:eastAsia="Calibri" w:hAnsi="Calibri" w:cs="Calibri"/>
                <w:color w:val="000000"/>
                <w:sz w:val="22"/>
                <w:szCs w:val="22"/>
              </w:rPr>
              <w:t>Criminal Justice Research Methods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F6B3B9D" w14:textId="77777777" w:rsidR="00F03FBE" w:rsidRDefault="007B3DA9">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2FDAD977" w14:textId="77777777" w:rsidR="00F03FBE" w:rsidRDefault="00F03FB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9D5857D" w14:textId="77777777" w:rsidR="00F03FBE" w:rsidRDefault="00F03FBE">
            <w:pPr>
              <w:jc w:val="center"/>
              <w:rPr>
                <w:color w:val="000000"/>
                <w:sz w:val="22"/>
                <w:szCs w:val="22"/>
              </w:rPr>
            </w:pPr>
          </w:p>
        </w:tc>
      </w:tr>
      <w:tr w:rsidR="00F03FBE" w14:paraId="700C1337"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3A26501" w14:textId="77777777" w:rsidR="00F03FBE" w:rsidRDefault="007B3DA9">
            <w:pPr>
              <w:rPr>
                <w:color w:val="000000"/>
                <w:sz w:val="22"/>
                <w:szCs w:val="22"/>
              </w:rPr>
            </w:pPr>
            <w:r>
              <w:rPr>
                <w:rFonts w:ascii="Calibri" w:eastAsia="Calibri" w:hAnsi="Calibri" w:cs="Calibri"/>
                <w:color w:val="000000"/>
                <w:sz w:val="22"/>
                <w:szCs w:val="22"/>
              </w:rPr>
              <w:t>JUS 317</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809B3AC" w14:textId="77777777" w:rsidR="00F03FBE" w:rsidRDefault="007B3DA9">
            <w:pPr>
              <w:rPr>
                <w:color w:val="000000"/>
                <w:sz w:val="22"/>
                <w:szCs w:val="22"/>
              </w:rPr>
            </w:pPr>
            <w:r>
              <w:rPr>
                <w:rFonts w:ascii="Calibri" w:eastAsia="Calibri" w:hAnsi="Calibri" w:cs="Calibri"/>
                <w:color w:val="000000"/>
                <w:sz w:val="22"/>
                <w:szCs w:val="22"/>
              </w:rPr>
              <w:t>Perspectives on Crime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73EC54C" w14:textId="77777777" w:rsidR="00F03FBE" w:rsidRDefault="007B3DA9">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2E23B92C" w14:textId="77777777" w:rsidR="00F03FBE" w:rsidRDefault="00F03FB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B83882E" w14:textId="77777777" w:rsidR="00F03FBE" w:rsidRDefault="00F03FBE">
            <w:pPr>
              <w:jc w:val="center"/>
              <w:rPr>
                <w:color w:val="000000"/>
                <w:sz w:val="22"/>
                <w:szCs w:val="22"/>
              </w:rPr>
            </w:pPr>
          </w:p>
        </w:tc>
      </w:tr>
      <w:tr w:rsidR="00F03FBE" w14:paraId="54ACB42A"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1A4A2243" w14:textId="77777777" w:rsidR="00F03FBE" w:rsidRDefault="00F03FBE">
            <w:pPr>
              <w:rPr>
                <w:color w:val="000000"/>
                <w:sz w:val="22"/>
                <w:szCs w:val="22"/>
              </w:rPr>
            </w:pP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91132CB" w14:textId="77777777" w:rsidR="00F03FBE" w:rsidRDefault="007B3DA9">
            <w:pPr>
              <w:jc w:val="right"/>
              <w:rPr>
                <w:color w:val="000000"/>
                <w:sz w:val="22"/>
                <w:szCs w:val="22"/>
              </w:rPr>
            </w:pPr>
            <w:r>
              <w:rPr>
                <w:rFonts w:ascii="Calibri" w:eastAsia="Calibri" w:hAnsi="Calibri" w:cs="Calibri"/>
                <w:b/>
                <w:bCs/>
                <w:color w:val="000000"/>
                <w:sz w:val="22"/>
                <w:szCs w:val="22"/>
              </w:rPr>
              <w:t>Subtotal NKU Core Credit Hours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3D6500B" w14:textId="77777777" w:rsidR="00F03FBE" w:rsidRDefault="007B3DA9">
            <w:pPr>
              <w:jc w:val="center"/>
              <w:rPr>
                <w:color w:val="000000"/>
                <w:sz w:val="22"/>
                <w:szCs w:val="22"/>
              </w:rPr>
            </w:pPr>
            <w:r>
              <w:rPr>
                <w:rFonts w:ascii="Calibri" w:eastAsia="Calibri" w:hAnsi="Calibri" w:cs="Calibri"/>
                <w:b/>
                <w:bCs/>
                <w:color w:val="000000"/>
                <w:sz w:val="22"/>
                <w:szCs w:val="22"/>
              </w:rPr>
              <w:t>24</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1FC9759D" w14:textId="77777777" w:rsidR="00F03FBE" w:rsidRDefault="00F03FB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EB1C3AE" w14:textId="77777777" w:rsidR="00F03FBE" w:rsidRDefault="00F03FBE">
            <w:pPr>
              <w:jc w:val="center"/>
              <w:rPr>
                <w:color w:val="000000"/>
                <w:sz w:val="22"/>
                <w:szCs w:val="22"/>
              </w:rPr>
            </w:pPr>
          </w:p>
        </w:tc>
      </w:tr>
      <w:tr w:rsidR="00F03FBE" w14:paraId="38CB6ACB"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008893D1" w14:textId="77777777" w:rsidR="00F03FBE" w:rsidRDefault="00F03FBE">
            <w:pPr>
              <w:rPr>
                <w:color w:val="000000"/>
                <w:sz w:val="22"/>
                <w:szCs w:val="22"/>
              </w:rPr>
            </w:pP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29B6343" w14:textId="77777777" w:rsidR="00F03FBE" w:rsidRDefault="007B3DA9">
            <w:pPr>
              <w:jc w:val="right"/>
              <w:rPr>
                <w:color w:val="000000"/>
                <w:sz w:val="22"/>
                <w:szCs w:val="22"/>
              </w:rPr>
            </w:pPr>
            <w:r>
              <w:rPr>
                <w:rFonts w:ascii="Calibri" w:eastAsia="Calibri" w:hAnsi="Calibri" w:cs="Calibri"/>
                <w:b/>
                <w:bCs/>
                <w:color w:val="000000"/>
                <w:sz w:val="22"/>
                <w:szCs w:val="22"/>
              </w:rPr>
              <w:t>Less Core Credit Hours from Sinclair</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E3BCCDE" w14:textId="77777777" w:rsidR="00F03FBE" w:rsidRDefault="007B3DA9">
            <w:pPr>
              <w:jc w:val="center"/>
              <w:rPr>
                <w:color w:val="000000"/>
                <w:sz w:val="22"/>
                <w:szCs w:val="22"/>
              </w:rPr>
            </w:pPr>
            <w:r>
              <w:rPr>
                <w:rFonts w:ascii="Calibri" w:eastAsia="Calibri" w:hAnsi="Calibri" w:cs="Calibri"/>
                <w:b/>
                <w:bCs/>
                <w:color w:val="000000"/>
                <w:sz w:val="22"/>
                <w:szCs w:val="22"/>
              </w:rPr>
              <w:t>6</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072F4997" w14:textId="77777777" w:rsidR="00F03FBE" w:rsidRDefault="00F03FB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3C26D523" w14:textId="77777777" w:rsidR="00F03FBE" w:rsidRDefault="00F03FBE">
            <w:pPr>
              <w:jc w:val="center"/>
              <w:rPr>
                <w:color w:val="000000"/>
                <w:sz w:val="22"/>
                <w:szCs w:val="22"/>
              </w:rPr>
            </w:pPr>
          </w:p>
        </w:tc>
      </w:tr>
      <w:tr w:rsidR="00F03FBE" w14:paraId="224368B0" w14:textId="77777777">
        <w:tc>
          <w:tcPr>
            <w:tcW w:w="1435" w:type="dxa"/>
            <w:tcBorders>
              <w:top w:val="single" w:sz="4" w:space="0" w:color="000000"/>
              <w:right w:val="single" w:sz="4" w:space="0" w:color="000000"/>
            </w:tcBorders>
            <w:tcMar>
              <w:top w:w="8" w:type="dxa"/>
              <w:left w:w="108" w:type="dxa"/>
              <w:bottom w:w="8" w:type="dxa"/>
              <w:right w:w="108" w:type="dxa"/>
            </w:tcMar>
            <w:vAlign w:val="center"/>
          </w:tcPr>
          <w:p w14:paraId="6ECCC7BC" w14:textId="77777777" w:rsidR="00F03FBE" w:rsidRDefault="00F03FBE">
            <w:pPr>
              <w:rPr>
                <w:color w:val="000000"/>
                <w:sz w:val="22"/>
                <w:szCs w:val="22"/>
              </w:rPr>
            </w:pPr>
          </w:p>
        </w:tc>
        <w:tc>
          <w:tcPr>
            <w:tcW w:w="423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411756E8" w14:textId="77777777" w:rsidR="00F03FBE" w:rsidRDefault="007B3DA9">
            <w:pPr>
              <w:jc w:val="right"/>
              <w:rPr>
                <w:color w:val="000000"/>
                <w:sz w:val="22"/>
                <w:szCs w:val="22"/>
              </w:rPr>
            </w:pPr>
            <w:r>
              <w:rPr>
                <w:rFonts w:ascii="Calibri" w:eastAsia="Calibri" w:hAnsi="Calibri" w:cs="Calibri"/>
                <w:b/>
                <w:bCs/>
                <w:color w:val="000000"/>
                <w:sz w:val="22"/>
                <w:szCs w:val="22"/>
              </w:rPr>
              <w:t>Subtotal Core Credit Hours at NKU</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376DD36E" w14:textId="77777777" w:rsidR="00F03FBE" w:rsidRDefault="007B3DA9">
            <w:pPr>
              <w:jc w:val="center"/>
              <w:rPr>
                <w:color w:val="000000"/>
                <w:sz w:val="22"/>
                <w:szCs w:val="22"/>
              </w:rPr>
            </w:pPr>
            <w:r>
              <w:rPr>
                <w:rFonts w:ascii="Calibri" w:eastAsia="Calibri" w:hAnsi="Calibri" w:cs="Calibri"/>
                <w:b/>
                <w:bCs/>
                <w:color w:val="000000"/>
                <w:sz w:val="22"/>
                <w:szCs w:val="22"/>
              </w:rPr>
              <w:t>18</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tcPr>
          <w:p w14:paraId="0B54F1F0" w14:textId="77777777" w:rsidR="00F03FBE" w:rsidRDefault="00F03FBE">
            <w:pPr>
              <w:rPr>
                <w:color w:val="000000"/>
                <w:sz w:val="22"/>
                <w:szCs w:val="22"/>
              </w:rPr>
            </w:pPr>
          </w:p>
        </w:tc>
        <w:tc>
          <w:tcPr>
            <w:tcW w:w="1255" w:type="dxa"/>
            <w:tcBorders>
              <w:top w:val="single" w:sz="4" w:space="0" w:color="000000"/>
              <w:left w:val="single" w:sz="4" w:space="0" w:color="000000"/>
            </w:tcBorders>
            <w:tcMar>
              <w:top w:w="8" w:type="dxa"/>
              <w:left w:w="108" w:type="dxa"/>
              <w:bottom w:w="8" w:type="dxa"/>
              <w:right w:w="108" w:type="dxa"/>
            </w:tcMar>
            <w:vAlign w:val="center"/>
          </w:tcPr>
          <w:p w14:paraId="54D248E5" w14:textId="77777777" w:rsidR="00F03FBE" w:rsidRDefault="00F03FBE">
            <w:pPr>
              <w:jc w:val="center"/>
              <w:rPr>
                <w:color w:val="000000"/>
                <w:sz w:val="22"/>
                <w:szCs w:val="22"/>
              </w:rPr>
            </w:pPr>
          </w:p>
        </w:tc>
      </w:tr>
    </w:tbl>
    <w:p w14:paraId="0F13E635" w14:textId="77777777" w:rsidR="00F03FBE" w:rsidRDefault="00F03FBE">
      <w:pPr>
        <w:spacing w:after="160" w:line="259" w:lineRule="auto"/>
        <w:rPr>
          <w:sz w:val="22"/>
          <w:szCs w:val="22"/>
        </w:rPr>
      </w:pPr>
    </w:p>
    <w:p w14:paraId="0973308F" w14:textId="77777777" w:rsidR="00F03FBE" w:rsidRDefault="007B3DA9">
      <w:pPr>
        <w:pStyle w:val="Heading4"/>
        <w:keepLines/>
        <w:spacing w:before="40" w:after="0" w:line="259" w:lineRule="auto"/>
        <w:rPr>
          <w:sz w:val="22"/>
          <w:szCs w:val="22"/>
        </w:rPr>
      </w:pPr>
      <w:r>
        <w:rPr>
          <w:rFonts w:ascii="Calibri" w:eastAsia="Calibri" w:hAnsi="Calibri" w:cs="Calibri"/>
          <w:sz w:val="22"/>
          <w:szCs w:val="22"/>
        </w:rPr>
        <w:t>Category 4: NKU Secondary Requirements for the BA in Criminal Justice</w:t>
      </w:r>
    </w:p>
    <w:p w14:paraId="231AA55C" w14:textId="77777777" w:rsidR="00F03FBE" w:rsidRDefault="00F03FBE"/>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420"/>
        <w:gridCol w:w="4157"/>
        <w:gridCol w:w="987"/>
        <w:gridCol w:w="1427"/>
        <w:gridCol w:w="1246"/>
      </w:tblGrid>
      <w:tr w:rsidR="00F03FBE" w14:paraId="7EDFF858" w14:textId="77777777">
        <w:trPr>
          <w:trHeight w:val="575"/>
          <w:tblHeader/>
        </w:trPr>
        <w:tc>
          <w:tcPr>
            <w:tcW w:w="143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504671DE" w14:textId="77777777" w:rsidR="00F03FBE" w:rsidRDefault="007B3DA9">
            <w:pPr>
              <w:jc w:val="center"/>
              <w:rPr>
                <w:color w:val="000000"/>
                <w:sz w:val="22"/>
                <w:szCs w:val="22"/>
              </w:rPr>
            </w:pPr>
            <w:r>
              <w:rPr>
                <w:rFonts w:ascii="Calibri" w:eastAsia="Calibri" w:hAnsi="Calibri" w:cs="Calibri"/>
                <w:b/>
                <w:bCs/>
                <w:color w:val="000000"/>
                <w:sz w:val="22"/>
                <w:szCs w:val="22"/>
              </w:rPr>
              <w:t>NKU</w:t>
            </w:r>
          </w:p>
          <w:p w14:paraId="398B3B5F" w14:textId="77777777" w:rsidR="00F03FBE" w:rsidRDefault="007B3DA9">
            <w:pPr>
              <w:jc w:val="center"/>
              <w:rPr>
                <w:color w:val="000000"/>
                <w:sz w:val="22"/>
                <w:szCs w:val="22"/>
              </w:rPr>
            </w:pPr>
            <w:r>
              <w:rPr>
                <w:rFonts w:ascii="Calibri" w:eastAsia="Calibri" w:hAnsi="Calibri" w:cs="Calibri"/>
                <w:b/>
                <w:bCs/>
                <w:color w:val="000000"/>
                <w:sz w:val="22"/>
                <w:szCs w:val="22"/>
              </w:rPr>
              <w:t>Course</w:t>
            </w:r>
          </w:p>
        </w:tc>
        <w:tc>
          <w:tcPr>
            <w:tcW w:w="423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2D7190AB" w14:textId="77777777" w:rsidR="00F03FBE" w:rsidRDefault="007B3DA9">
            <w:pPr>
              <w:jc w:val="center"/>
              <w:rPr>
                <w:color w:val="000000"/>
                <w:sz w:val="22"/>
                <w:szCs w:val="22"/>
              </w:rPr>
            </w:pPr>
            <w:r>
              <w:rPr>
                <w:rFonts w:ascii="Calibri" w:eastAsia="Calibri" w:hAnsi="Calibri" w:cs="Calibri"/>
                <w:b/>
                <w:bCs/>
                <w:color w:val="000000"/>
                <w:sz w:val="22"/>
                <w:szCs w:val="22"/>
              </w:rPr>
              <w:t>Course</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78C7ABD6" w14:textId="77777777" w:rsidR="00F03FBE" w:rsidRDefault="007B3DA9">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F182808" w14:textId="77777777" w:rsidR="00F03FBE" w:rsidRDefault="007B3DA9">
            <w:pPr>
              <w:jc w:val="center"/>
              <w:rPr>
                <w:color w:val="000000"/>
                <w:sz w:val="22"/>
                <w:szCs w:val="22"/>
              </w:rPr>
            </w:pPr>
            <w:r>
              <w:rPr>
                <w:rFonts w:ascii="Calibri" w:eastAsia="Calibri" w:hAnsi="Calibri" w:cs="Calibri"/>
                <w:b/>
                <w:bCs/>
                <w:color w:val="000000"/>
                <w:sz w:val="22"/>
                <w:szCs w:val="22"/>
              </w:rPr>
              <w:t>Sinclair</w:t>
            </w:r>
          </w:p>
          <w:p w14:paraId="7CC474F9" w14:textId="77777777" w:rsidR="00F03FBE" w:rsidRDefault="007B3DA9">
            <w:pPr>
              <w:jc w:val="center"/>
              <w:rPr>
                <w:color w:val="000000"/>
                <w:sz w:val="22"/>
                <w:szCs w:val="22"/>
              </w:rPr>
            </w:pPr>
            <w:r>
              <w:rPr>
                <w:rFonts w:ascii="Calibri" w:eastAsia="Calibri" w:hAnsi="Calibri" w:cs="Calibri"/>
                <w:b/>
                <w:bCs/>
                <w:color w:val="000000"/>
                <w:sz w:val="22"/>
                <w:szCs w:val="22"/>
              </w:rPr>
              <w:t>Course</w:t>
            </w:r>
          </w:p>
        </w:tc>
        <w:tc>
          <w:tcPr>
            <w:tcW w:w="125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17C86BE5" w14:textId="77777777" w:rsidR="00F03FBE" w:rsidRDefault="007B3DA9">
            <w:pPr>
              <w:jc w:val="center"/>
              <w:rPr>
                <w:color w:val="000000"/>
                <w:sz w:val="22"/>
                <w:szCs w:val="22"/>
              </w:rPr>
            </w:pPr>
            <w:r>
              <w:rPr>
                <w:rFonts w:ascii="Calibri" w:eastAsia="Calibri" w:hAnsi="Calibri" w:cs="Calibri"/>
                <w:b/>
                <w:bCs/>
                <w:color w:val="000000"/>
                <w:sz w:val="22"/>
                <w:szCs w:val="22"/>
              </w:rPr>
              <w:t>Taken at Sinclair</w:t>
            </w:r>
          </w:p>
        </w:tc>
      </w:tr>
      <w:tr w:rsidR="00F03FBE" w14:paraId="6D5A35CC"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1474519" w14:textId="77777777" w:rsidR="00F03FBE" w:rsidRDefault="007B3DA9">
            <w:pPr>
              <w:rPr>
                <w:color w:val="000000"/>
                <w:sz w:val="22"/>
                <w:szCs w:val="22"/>
              </w:rPr>
            </w:pPr>
            <w:r>
              <w:rPr>
                <w:rFonts w:ascii="Calibri" w:eastAsia="Calibri" w:hAnsi="Calibri" w:cs="Calibri"/>
                <w:color w:val="000000"/>
                <w:sz w:val="22"/>
                <w:szCs w:val="22"/>
              </w:rPr>
              <w:t xml:space="preserve">JUS 294 </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632B71B" w14:textId="77777777" w:rsidR="00F03FBE" w:rsidRDefault="007B3DA9">
            <w:pPr>
              <w:rPr>
                <w:color w:val="000000"/>
                <w:sz w:val="22"/>
                <w:szCs w:val="22"/>
              </w:rPr>
            </w:pPr>
            <w:r>
              <w:rPr>
                <w:rFonts w:ascii="Calibri" w:eastAsia="Calibri" w:hAnsi="Calibri" w:cs="Calibri"/>
                <w:color w:val="000000"/>
                <w:sz w:val="22"/>
                <w:szCs w:val="22"/>
              </w:rPr>
              <w:t>Topics: Justice Studies</w:t>
            </w:r>
          </w:p>
          <w:p w14:paraId="72A77DB8" w14:textId="77777777" w:rsidR="00F03FBE" w:rsidRDefault="00F03FBE">
            <w:pPr>
              <w:rPr>
                <w:color w:val="000000"/>
                <w:sz w:val="22"/>
                <w:szCs w:val="22"/>
              </w:rPr>
            </w:pPr>
          </w:p>
          <w:p w14:paraId="1E8EDFCD" w14:textId="77777777" w:rsidR="00F03FBE" w:rsidRDefault="007B3DA9">
            <w:pPr>
              <w:rPr>
                <w:color w:val="000000"/>
                <w:sz w:val="22"/>
                <w:szCs w:val="22"/>
              </w:rPr>
            </w:pPr>
            <w:r>
              <w:rPr>
                <w:rFonts w:ascii="Calibri" w:eastAsia="Calibri" w:hAnsi="Calibri" w:cs="Calibri"/>
                <w:color w:val="000000"/>
                <w:sz w:val="22"/>
                <w:szCs w:val="22"/>
              </w:rPr>
              <w:t>(can use three courses from Sinclair College)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A2C7AEF" w14:textId="77777777" w:rsidR="00F03FBE" w:rsidRDefault="007B3DA9">
            <w:pPr>
              <w:jc w:val="center"/>
              <w:rPr>
                <w:color w:val="000000"/>
                <w:sz w:val="22"/>
                <w:szCs w:val="22"/>
              </w:rPr>
            </w:pPr>
            <w:r>
              <w:rPr>
                <w:rFonts w:ascii="Calibri" w:eastAsia="Calibri" w:hAnsi="Calibri" w:cs="Calibri"/>
                <w:color w:val="000000"/>
                <w:sz w:val="22"/>
                <w:szCs w:val="22"/>
              </w:rPr>
              <w:t>9</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7751D42" w14:textId="77777777" w:rsidR="00F03FBE" w:rsidRDefault="007B3DA9">
            <w:pPr>
              <w:rPr>
                <w:color w:val="000000"/>
                <w:sz w:val="22"/>
                <w:szCs w:val="22"/>
              </w:rPr>
            </w:pPr>
            <w:r>
              <w:rPr>
                <w:rFonts w:ascii="Calibri" w:eastAsia="Calibri" w:hAnsi="Calibri" w:cs="Calibri"/>
                <w:color w:val="000000"/>
                <w:sz w:val="22"/>
                <w:szCs w:val="22"/>
              </w:rPr>
              <w:t>CJS 1103</w:t>
            </w:r>
          </w:p>
          <w:p w14:paraId="72F03F2C" w14:textId="77777777" w:rsidR="00F03FBE" w:rsidRDefault="007B3DA9">
            <w:pPr>
              <w:rPr>
                <w:color w:val="000000"/>
                <w:sz w:val="22"/>
                <w:szCs w:val="22"/>
              </w:rPr>
            </w:pPr>
            <w:r>
              <w:rPr>
                <w:rFonts w:ascii="Calibri" w:eastAsia="Calibri" w:hAnsi="Calibri" w:cs="Calibri"/>
                <w:color w:val="000000"/>
                <w:sz w:val="22"/>
                <w:szCs w:val="22"/>
              </w:rPr>
              <w:t>CJS 1105</w:t>
            </w:r>
          </w:p>
          <w:p w14:paraId="05B45ECB" w14:textId="77777777" w:rsidR="00F03FBE" w:rsidRDefault="007B3DA9">
            <w:pPr>
              <w:rPr>
                <w:color w:val="000000"/>
                <w:sz w:val="22"/>
                <w:szCs w:val="22"/>
              </w:rPr>
            </w:pPr>
            <w:r>
              <w:rPr>
                <w:rFonts w:ascii="Calibri" w:eastAsia="Calibri" w:hAnsi="Calibri" w:cs="Calibri"/>
                <w:color w:val="000000"/>
                <w:sz w:val="22"/>
                <w:szCs w:val="22"/>
              </w:rPr>
              <w:t>CJS 1110</w:t>
            </w:r>
          </w:p>
          <w:p w14:paraId="73A5431F" w14:textId="77777777" w:rsidR="00F03FBE" w:rsidRDefault="007B3DA9">
            <w:pPr>
              <w:rPr>
                <w:color w:val="000000"/>
                <w:sz w:val="22"/>
                <w:szCs w:val="22"/>
              </w:rPr>
            </w:pPr>
            <w:r>
              <w:rPr>
                <w:rFonts w:ascii="Calibri" w:eastAsia="Calibri" w:hAnsi="Calibri" w:cs="Calibri"/>
                <w:color w:val="000000"/>
                <w:sz w:val="22"/>
                <w:szCs w:val="22"/>
              </w:rPr>
              <w:t>CJS 2111</w:t>
            </w:r>
          </w:p>
          <w:p w14:paraId="260CF100" w14:textId="77777777" w:rsidR="00F03FBE" w:rsidRDefault="007B3DA9">
            <w:pPr>
              <w:rPr>
                <w:color w:val="000000"/>
                <w:sz w:val="22"/>
                <w:szCs w:val="22"/>
              </w:rPr>
            </w:pPr>
            <w:r>
              <w:rPr>
                <w:rFonts w:ascii="Calibri" w:eastAsia="Calibri" w:hAnsi="Calibri" w:cs="Calibri"/>
                <w:color w:val="000000"/>
                <w:sz w:val="22"/>
                <w:szCs w:val="22"/>
              </w:rPr>
              <w:t>CJS 2200</w:t>
            </w:r>
          </w:p>
          <w:p w14:paraId="598666D6" w14:textId="77777777" w:rsidR="00F03FBE" w:rsidRDefault="007B3DA9">
            <w:pPr>
              <w:rPr>
                <w:color w:val="000000"/>
                <w:sz w:val="22"/>
                <w:szCs w:val="22"/>
              </w:rPr>
            </w:pPr>
            <w:r>
              <w:rPr>
                <w:rFonts w:ascii="Calibri" w:eastAsia="Calibri" w:hAnsi="Calibri" w:cs="Calibri"/>
                <w:color w:val="000000"/>
                <w:sz w:val="22"/>
                <w:szCs w:val="22"/>
              </w:rPr>
              <w:t>CJS 2270</w:t>
            </w:r>
          </w:p>
          <w:p w14:paraId="142417C8" w14:textId="77777777" w:rsidR="00F03FBE" w:rsidRDefault="007B3DA9">
            <w:pPr>
              <w:rPr>
                <w:color w:val="000000"/>
                <w:sz w:val="22"/>
                <w:szCs w:val="22"/>
              </w:rPr>
            </w:pPr>
            <w:r>
              <w:rPr>
                <w:rFonts w:ascii="Calibri" w:eastAsia="Calibri" w:hAnsi="Calibri" w:cs="Calibri"/>
                <w:color w:val="000000"/>
                <w:sz w:val="22"/>
                <w:szCs w:val="22"/>
              </w:rPr>
              <w:t>CJS 2295</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47B106AF" w14:textId="77777777" w:rsidR="00F03FBE" w:rsidRDefault="007B3DA9">
            <w:pPr>
              <w:jc w:val="center"/>
              <w:rPr>
                <w:color w:val="000000"/>
                <w:sz w:val="22"/>
                <w:szCs w:val="22"/>
              </w:rPr>
            </w:pPr>
            <w:r>
              <w:rPr>
                <w:rFonts w:ascii="Calibri" w:eastAsia="Calibri" w:hAnsi="Calibri" w:cs="Calibri"/>
                <w:color w:val="000000"/>
                <w:sz w:val="22"/>
                <w:szCs w:val="22"/>
              </w:rPr>
              <w:t>x</w:t>
            </w:r>
          </w:p>
        </w:tc>
      </w:tr>
      <w:tr w:rsidR="00F03FBE" w14:paraId="64650A9F"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38CEC53A" w14:textId="77777777" w:rsidR="00F03FBE" w:rsidRDefault="007B3DA9">
            <w:pPr>
              <w:rPr>
                <w:color w:val="000000"/>
                <w:sz w:val="22"/>
                <w:szCs w:val="22"/>
              </w:rPr>
            </w:pPr>
            <w:r>
              <w:rPr>
                <w:rFonts w:ascii="Calibri" w:eastAsia="Calibri" w:hAnsi="Calibri" w:cs="Calibri"/>
                <w:color w:val="000000"/>
                <w:sz w:val="22"/>
                <w:szCs w:val="22"/>
              </w:rPr>
              <w:t>JUS XXX</w:t>
            </w:r>
          </w:p>
          <w:p w14:paraId="6F710E1F" w14:textId="77777777" w:rsidR="00F03FBE" w:rsidRDefault="007B3DA9">
            <w:pPr>
              <w:rPr>
                <w:color w:val="000000"/>
                <w:sz w:val="22"/>
                <w:szCs w:val="22"/>
              </w:rPr>
            </w:pPr>
            <w:r>
              <w:rPr>
                <w:rFonts w:ascii="Calibri" w:eastAsia="Calibri" w:hAnsi="Calibri" w:cs="Calibri"/>
                <w:color w:val="000000"/>
                <w:sz w:val="22"/>
                <w:szCs w:val="22"/>
              </w:rPr>
              <w:t>JUS XXX</w:t>
            </w:r>
          </w:p>
          <w:p w14:paraId="5F37A31C" w14:textId="77777777" w:rsidR="00F03FBE" w:rsidRDefault="007B3DA9">
            <w:pPr>
              <w:rPr>
                <w:color w:val="000000"/>
                <w:sz w:val="22"/>
                <w:szCs w:val="22"/>
              </w:rPr>
            </w:pPr>
            <w:r>
              <w:rPr>
                <w:rFonts w:ascii="Calibri" w:eastAsia="Calibri" w:hAnsi="Calibri" w:cs="Calibri"/>
                <w:color w:val="000000"/>
                <w:sz w:val="22"/>
                <w:szCs w:val="22"/>
              </w:rPr>
              <w:t>JUS XXX</w:t>
            </w:r>
          </w:p>
          <w:p w14:paraId="74796015" w14:textId="77777777" w:rsidR="00F03FBE" w:rsidRDefault="007B3DA9">
            <w:pPr>
              <w:rPr>
                <w:color w:val="000000"/>
                <w:sz w:val="22"/>
                <w:szCs w:val="22"/>
              </w:rPr>
            </w:pPr>
            <w:r>
              <w:rPr>
                <w:rFonts w:ascii="Calibri" w:eastAsia="Calibri" w:hAnsi="Calibri" w:cs="Calibri"/>
                <w:color w:val="000000"/>
                <w:sz w:val="22"/>
                <w:szCs w:val="22"/>
              </w:rPr>
              <w:t>JUS XXX</w:t>
            </w:r>
          </w:p>
          <w:p w14:paraId="6F67E995" w14:textId="77777777" w:rsidR="00F03FBE" w:rsidRDefault="007B3DA9">
            <w:pPr>
              <w:rPr>
                <w:color w:val="000000"/>
                <w:sz w:val="22"/>
                <w:szCs w:val="22"/>
              </w:rPr>
            </w:pPr>
            <w:r>
              <w:rPr>
                <w:rFonts w:ascii="Calibri" w:eastAsia="Calibri" w:hAnsi="Calibri" w:cs="Calibri"/>
                <w:color w:val="000000"/>
                <w:sz w:val="22"/>
                <w:szCs w:val="22"/>
              </w:rPr>
              <w:t>JUS XXX</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078DEF6" w14:textId="77777777" w:rsidR="00F03FBE" w:rsidRDefault="007B3DA9">
            <w:pPr>
              <w:rPr>
                <w:color w:val="000000"/>
                <w:sz w:val="22"/>
                <w:szCs w:val="22"/>
              </w:rPr>
            </w:pPr>
            <w:r>
              <w:rPr>
                <w:rFonts w:ascii="Calibri" w:eastAsia="Calibri" w:hAnsi="Calibri" w:cs="Calibri"/>
                <w:color w:val="000000"/>
                <w:sz w:val="22"/>
                <w:szCs w:val="22"/>
              </w:rPr>
              <w:t xml:space="preserve">Select 5 additional courses (15 credit hours) at the 300-level or above from the JUS electives listed in the catalog. </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80E3126" w14:textId="77777777" w:rsidR="00F03FBE" w:rsidRDefault="007B3DA9">
            <w:pPr>
              <w:jc w:val="center"/>
              <w:rPr>
                <w:color w:val="000000"/>
                <w:sz w:val="22"/>
                <w:szCs w:val="22"/>
              </w:rPr>
            </w:pPr>
            <w:r>
              <w:rPr>
                <w:rFonts w:ascii="Calibri" w:eastAsia="Calibri" w:hAnsi="Calibri" w:cs="Calibri"/>
                <w:color w:val="000000"/>
                <w:sz w:val="22"/>
                <w:szCs w:val="22"/>
              </w:rPr>
              <w:t>15</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138057F9" w14:textId="77777777" w:rsidR="00F03FBE" w:rsidRDefault="00F03FB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tcPr>
          <w:p w14:paraId="3DBBB03E" w14:textId="77777777" w:rsidR="00F03FBE" w:rsidRDefault="00F03FBE">
            <w:pPr>
              <w:jc w:val="center"/>
              <w:rPr>
                <w:color w:val="000000"/>
                <w:sz w:val="22"/>
                <w:szCs w:val="22"/>
              </w:rPr>
            </w:pPr>
          </w:p>
        </w:tc>
      </w:tr>
      <w:tr w:rsidR="00F03FBE" w14:paraId="4A05013F"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13555646" w14:textId="77777777" w:rsidR="00F03FBE" w:rsidRDefault="00F03FBE">
            <w:pPr>
              <w:rPr>
                <w:color w:val="000000"/>
                <w:sz w:val="22"/>
                <w:szCs w:val="22"/>
              </w:rPr>
            </w:pP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BDB6D1B" w14:textId="77777777" w:rsidR="00F03FBE" w:rsidRDefault="007B3DA9">
            <w:pPr>
              <w:jc w:val="right"/>
              <w:rPr>
                <w:color w:val="000000"/>
                <w:sz w:val="22"/>
                <w:szCs w:val="22"/>
              </w:rPr>
            </w:pPr>
            <w:r>
              <w:rPr>
                <w:rFonts w:ascii="Calibri" w:eastAsia="Calibri" w:hAnsi="Calibri" w:cs="Calibri"/>
                <w:b/>
                <w:bCs/>
                <w:color w:val="000000"/>
                <w:sz w:val="22"/>
                <w:szCs w:val="22"/>
              </w:rPr>
              <w:t>Subtotal NKU Secondary Credit Hours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BF58F0F" w14:textId="77777777" w:rsidR="00F03FBE" w:rsidRDefault="007B3DA9">
            <w:pPr>
              <w:jc w:val="center"/>
              <w:rPr>
                <w:color w:val="000000"/>
                <w:sz w:val="22"/>
                <w:szCs w:val="22"/>
              </w:rPr>
            </w:pPr>
            <w:r>
              <w:rPr>
                <w:rFonts w:ascii="Calibri" w:eastAsia="Calibri" w:hAnsi="Calibri" w:cs="Calibri"/>
                <w:b/>
                <w:bCs/>
                <w:color w:val="000000"/>
                <w:sz w:val="22"/>
                <w:szCs w:val="22"/>
              </w:rPr>
              <w:t>24</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567DFBA7" w14:textId="77777777" w:rsidR="00F03FBE" w:rsidRDefault="00F03FB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3A2C2144" w14:textId="77777777" w:rsidR="00F03FBE" w:rsidRDefault="00F03FBE">
            <w:pPr>
              <w:jc w:val="center"/>
              <w:rPr>
                <w:color w:val="000000"/>
                <w:sz w:val="22"/>
                <w:szCs w:val="22"/>
              </w:rPr>
            </w:pPr>
          </w:p>
        </w:tc>
      </w:tr>
      <w:tr w:rsidR="00F03FBE" w14:paraId="48D9A7D8"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tcPr>
          <w:p w14:paraId="3D0DBC08" w14:textId="77777777" w:rsidR="00F03FBE" w:rsidRDefault="00F03FBE">
            <w:pPr>
              <w:rPr>
                <w:color w:val="000000"/>
                <w:sz w:val="22"/>
                <w:szCs w:val="22"/>
              </w:rPr>
            </w:pP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2F35932" w14:textId="77777777" w:rsidR="00F03FBE" w:rsidRDefault="007B3DA9">
            <w:pPr>
              <w:jc w:val="right"/>
              <w:rPr>
                <w:color w:val="000000"/>
                <w:sz w:val="22"/>
                <w:szCs w:val="22"/>
              </w:rPr>
            </w:pPr>
            <w:r>
              <w:rPr>
                <w:rFonts w:ascii="Calibri" w:eastAsia="Calibri" w:hAnsi="Calibri" w:cs="Calibri"/>
                <w:b/>
                <w:bCs/>
                <w:color w:val="000000"/>
                <w:sz w:val="22"/>
                <w:szCs w:val="22"/>
              </w:rPr>
              <w:t>Less Secondary Credit Hours from Sinclair</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CB1A848" w14:textId="77777777" w:rsidR="00F03FBE" w:rsidRDefault="007B3DA9">
            <w:pPr>
              <w:jc w:val="center"/>
              <w:rPr>
                <w:color w:val="000000"/>
                <w:sz w:val="22"/>
                <w:szCs w:val="22"/>
              </w:rPr>
            </w:pPr>
            <w:r>
              <w:rPr>
                <w:rFonts w:ascii="Calibri" w:eastAsia="Calibri" w:hAnsi="Calibri" w:cs="Calibri"/>
                <w:b/>
                <w:bCs/>
                <w:color w:val="000000"/>
                <w:sz w:val="22"/>
                <w:szCs w:val="22"/>
              </w:rPr>
              <w:t>9</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2691B92F" w14:textId="77777777" w:rsidR="00F03FBE" w:rsidRDefault="00F03FBE">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3F7A108C" w14:textId="77777777" w:rsidR="00F03FBE" w:rsidRDefault="00F03FBE">
            <w:pPr>
              <w:jc w:val="center"/>
              <w:rPr>
                <w:color w:val="000000"/>
                <w:sz w:val="22"/>
                <w:szCs w:val="22"/>
              </w:rPr>
            </w:pPr>
          </w:p>
        </w:tc>
      </w:tr>
      <w:tr w:rsidR="00F03FBE" w14:paraId="054EF42A" w14:textId="77777777">
        <w:tc>
          <w:tcPr>
            <w:tcW w:w="1435" w:type="dxa"/>
            <w:tcBorders>
              <w:top w:val="single" w:sz="4" w:space="0" w:color="000000"/>
              <w:right w:val="single" w:sz="4" w:space="0" w:color="000000"/>
            </w:tcBorders>
            <w:tcMar>
              <w:top w:w="8" w:type="dxa"/>
              <w:left w:w="108" w:type="dxa"/>
              <w:bottom w:w="8" w:type="dxa"/>
              <w:right w:w="108" w:type="dxa"/>
            </w:tcMar>
          </w:tcPr>
          <w:p w14:paraId="6108F344" w14:textId="77777777" w:rsidR="00F03FBE" w:rsidRDefault="00F03FBE">
            <w:pPr>
              <w:rPr>
                <w:color w:val="000000"/>
                <w:sz w:val="22"/>
                <w:szCs w:val="22"/>
              </w:rPr>
            </w:pPr>
          </w:p>
        </w:tc>
        <w:tc>
          <w:tcPr>
            <w:tcW w:w="423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2F6963D3" w14:textId="77777777" w:rsidR="00F03FBE" w:rsidRDefault="007B3DA9">
            <w:pPr>
              <w:jc w:val="right"/>
              <w:rPr>
                <w:color w:val="000000"/>
                <w:sz w:val="22"/>
                <w:szCs w:val="22"/>
              </w:rPr>
            </w:pPr>
            <w:r>
              <w:rPr>
                <w:rFonts w:ascii="Calibri" w:eastAsia="Calibri" w:hAnsi="Calibri" w:cs="Calibri"/>
                <w:b/>
                <w:bCs/>
                <w:color w:val="000000"/>
                <w:sz w:val="22"/>
                <w:szCs w:val="22"/>
              </w:rPr>
              <w:t>Subtotal Secondary Credit Hours at NKU</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7927739C" w14:textId="77777777" w:rsidR="00F03FBE" w:rsidRDefault="007B3DA9">
            <w:pPr>
              <w:jc w:val="center"/>
              <w:rPr>
                <w:color w:val="000000"/>
                <w:sz w:val="22"/>
                <w:szCs w:val="22"/>
              </w:rPr>
            </w:pPr>
            <w:r>
              <w:rPr>
                <w:rFonts w:ascii="Calibri" w:eastAsia="Calibri" w:hAnsi="Calibri" w:cs="Calibri"/>
                <w:b/>
                <w:bCs/>
                <w:color w:val="000000"/>
                <w:sz w:val="22"/>
                <w:szCs w:val="22"/>
              </w:rPr>
              <w:t>15</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tcPr>
          <w:p w14:paraId="798B1F54" w14:textId="77777777" w:rsidR="00F03FBE" w:rsidRDefault="00F03FBE">
            <w:pPr>
              <w:rPr>
                <w:color w:val="000000"/>
                <w:sz w:val="22"/>
                <w:szCs w:val="22"/>
              </w:rPr>
            </w:pPr>
          </w:p>
        </w:tc>
        <w:tc>
          <w:tcPr>
            <w:tcW w:w="1255" w:type="dxa"/>
            <w:tcBorders>
              <w:top w:val="single" w:sz="4" w:space="0" w:color="000000"/>
              <w:left w:val="single" w:sz="4" w:space="0" w:color="000000"/>
            </w:tcBorders>
            <w:tcMar>
              <w:top w:w="8" w:type="dxa"/>
              <w:left w:w="108" w:type="dxa"/>
              <w:bottom w:w="8" w:type="dxa"/>
              <w:right w:w="108" w:type="dxa"/>
            </w:tcMar>
            <w:vAlign w:val="center"/>
          </w:tcPr>
          <w:p w14:paraId="693DDCDD" w14:textId="77777777" w:rsidR="00F03FBE" w:rsidRDefault="00F03FBE">
            <w:pPr>
              <w:jc w:val="center"/>
              <w:rPr>
                <w:color w:val="000000"/>
                <w:sz w:val="22"/>
                <w:szCs w:val="22"/>
              </w:rPr>
            </w:pPr>
          </w:p>
        </w:tc>
      </w:tr>
    </w:tbl>
    <w:p w14:paraId="40F9959F" w14:textId="77777777" w:rsidR="00F03FBE" w:rsidRDefault="007B3DA9">
      <w:pPr>
        <w:spacing w:after="160" w:line="259" w:lineRule="auto"/>
        <w:rPr>
          <w:sz w:val="22"/>
          <w:szCs w:val="22"/>
        </w:rPr>
      </w:pPr>
      <w:r>
        <w:rPr>
          <w:rFonts w:ascii="Calibri" w:eastAsia="Calibri" w:hAnsi="Calibri" w:cs="Calibri"/>
          <w:b/>
          <w:bCs/>
          <w:sz w:val="22"/>
          <w:szCs w:val="22"/>
        </w:rPr>
        <w:t>Category 5: Additional Requirements at NKU</w:t>
      </w:r>
    </w:p>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244"/>
        <w:gridCol w:w="4160"/>
        <w:gridCol w:w="1074"/>
        <w:gridCol w:w="1426"/>
        <w:gridCol w:w="1333"/>
      </w:tblGrid>
      <w:tr w:rsidR="00F03FBE" w14:paraId="61EB5548" w14:textId="77777777">
        <w:trPr>
          <w:trHeight w:val="575"/>
          <w:tblHeader/>
        </w:trPr>
        <w:tc>
          <w:tcPr>
            <w:tcW w:w="125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1EDCE9A" w14:textId="77777777" w:rsidR="00F03FBE" w:rsidRDefault="007B3DA9">
            <w:pPr>
              <w:jc w:val="center"/>
              <w:rPr>
                <w:color w:val="000000"/>
                <w:sz w:val="22"/>
                <w:szCs w:val="22"/>
              </w:rPr>
            </w:pPr>
            <w:r>
              <w:rPr>
                <w:rFonts w:ascii="Calibri" w:eastAsia="Calibri" w:hAnsi="Calibri" w:cs="Calibri"/>
                <w:b/>
                <w:bCs/>
                <w:color w:val="000000"/>
                <w:sz w:val="22"/>
                <w:szCs w:val="22"/>
              </w:rPr>
              <w:t>NKU Course</w:t>
            </w:r>
          </w:p>
        </w:tc>
        <w:tc>
          <w:tcPr>
            <w:tcW w:w="423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5B1BBB9E" w14:textId="77777777" w:rsidR="00F03FBE" w:rsidRDefault="007B3DA9">
            <w:pPr>
              <w:jc w:val="center"/>
              <w:rPr>
                <w:color w:val="000000"/>
                <w:sz w:val="22"/>
                <w:szCs w:val="22"/>
              </w:rPr>
            </w:pPr>
            <w:r>
              <w:rPr>
                <w:rFonts w:ascii="Calibri" w:eastAsia="Calibri" w:hAnsi="Calibri" w:cs="Calibri"/>
                <w:b/>
                <w:bCs/>
                <w:color w:val="000000"/>
                <w:sz w:val="22"/>
                <w:szCs w:val="22"/>
              </w:rPr>
              <w:t>Course</w:t>
            </w:r>
          </w:p>
        </w:tc>
        <w:tc>
          <w:tcPr>
            <w:tcW w:w="108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51F975CA" w14:textId="77777777" w:rsidR="00F03FBE" w:rsidRDefault="007B3DA9">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6A28949B" w14:textId="77777777" w:rsidR="00F03FBE" w:rsidRDefault="007B3DA9">
            <w:pPr>
              <w:jc w:val="center"/>
              <w:rPr>
                <w:color w:val="000000"/>
                <w:sz w:val="22"/>
                <w:szCs w:val="22"/>
              </w:rPr>
            </w:pPr>
            <w:r>
              <w:rPr>
                <w:rFonts w:ascii="Calibri" w:eastAsia="Calibri" w:hAnsi="Calibri" w:cs="Calibri"/>
                <w:b/>
                <w:bCs/>
                <w:color w:val="000000"/>
                <w:sz w:val="22"/>
                <w:szCs w:val="22"/>
              </w:rPr>
              <w:t>Sinclair</w:t>
            </w:r>
          </w:p>
          <w:p w14:paraId="31D9F06D" w14:textId="77777777" w:rsidR="00F03FBE" w:rsidRDefault="007B3DA9">
            <w:pPr>
              <w:jc w:val="center"/>
              <w:rPr>
                <w:color w:val="000000"/>
                <w:sz w:val="22"/>
                <w:szCs w:val="22"/>
              </w:rPr>
            </w:pPr>
            <w:r>
              <w:rPr>
                <w:rFonts w:ascii="Calibri" w:eastAsia="Calibri" w:hAnsi="Calibri" w:cs="Calibri"/>
                <w:b/>
                <w:bCs/>
                <w:color w:val="000000"/>
                <w:sz w:val="22"/>
                <w:szCs w:val="22"/>
              </w:rPr>
              <w:t>Course</w:t>
            </w:r>
          </w:p>
        </w:tc>
        <w:tc>
          <w:tcPr>
            <w:tcW w:w="134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10E95194" w14:textId="77777777" w:rsidR="00F03FBE" w:rsidRDefault="007B3DA9">
            <w:pPr>
              <w:jc w:val="center"/>
              <w:rPr>
                <w:color w:val="000000"/>
                <w:sz w:val="22"/>
                <w:szCs w:val="22"/>
              </w:rPr>
            </w:pPr>
            <w:r>
              <w:rPr>
                <w:rFonts w:ascii="Calibri" w:eastAsia="Calibri" w:hAnsi="Calibri" w:cs="Calibri"/>
                <w:b/>
                <w:bCs/>
                <w:color w:val="000000"/>
                <w:sz w:val="22"/>
                <w:szCs w:val="22"/>
              </w:rPr>
              <w:t>Taken at Sinclair</w:t>
            </w:r>
          </w:p>
        </w:tc>
      </w:tr>
      <w:tr w:rsidR="00F03FBE" w14:paraId="2B349AD2" w14:textId="77777777">
        <w:trPr>
          <w:trHeight w:val="70"/>
        </w:trPr>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1C33A60B" w14:textId="77777777" w:rsidR="00F03FBE" w:rsidRDefault="00F03FBE">
            <w:pPr>
              <w:jc w:val="right"/>
              <w:rPr>
                <w:color w:val="000000"/>
                <w:sz w:val="22"/>
                <w:szCs w:val="22"/>
              </w:rPr>
            </w:pP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475A348" w14:textId="77777777" w:rsidR="00F03FBE" w:rsidRDefault="007B3DA9">
            <w:pPr>
              <w:jc w:val="right"/>
              <w:rPr>
                <w:color w:val="000000"/>
                <w:sz w:val="22"/>
                <w:szCs w:val="22"/>
              </w:rPr>
            </w:pPr>
            <w:r>
              <w:rPr>
                <w:rFonts w:ascii="Calibri" w:eastAsia="Calibri" w:hAnsi="Calibri" w:cs="Calibri"/>
                <w:b/>
                <w:bCs/>
                <w:color w:val="000000"/>
                <w:sz w:val="22"/>
                <w:szCs w:val="22"/>
              </w:rPr>
              <w:t>Subtotal Minor Credit Hours Taken at NKU</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005A5DF" w14:textId="77777777" w:rsidR="00F03FBE" w:rsidRDefault="007B3DA9">
            <w:pPr>
              <w:jc w:val="center"/>
              <w:rPr>
                <w:color w:val="000000"/>
                <w:sz w:val="22"/>
                <w:szCs w:val="22"/>
              </w:rPr>
            </w:pPr>
            <w:r>
              <w:rPr>
                <w:rFonts w:ascii="Calibri" w:eastAsia="Calibri" w:hAnsi="Calibri" w:cs="Calibri"/>
                <w:b/>
                <w:bCs/>
                <w:color w:val="000000"/>
                <w:sz w:val="22"/>
                <w:szCs w:val="22"/>
              </w:rPr>
              <w:t>12-24</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63B93600" w14:textId="77777777" w:rsidR="00F03FBE" w:rsidRDefault="00F03FBE">
            <w:pPr>
              <w:jc w:val="center"/>
              <w:rPr>
                <w:color w:val="000000"/>
                <w:sz w:val="22"/>
                <w:szCs w:val="22"/>
              </w:rPr>
            </w:pPr>
          </w:p>
        </w:tc>
        <w:tc>
          <w:tcPr>
            <w:tcW w:w="134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3597D9C" w14:textId="77777777" w:rsidR="00F03FBE" w:rsidRDefault="00F03FBE">
            <w:pPr>
              <w:jc w:val="center"/>
              <w:rPr>
                <w:color w:val="000000"/>
                <w:sz w:val="22"/>
                <w:szCs w:val="22"/>
              </w:rPr>
            </w:pPr>
          </w:p>
        </w:tc>
      </w:tr>
      <w:tr w:rsidR="00F03FBE" w14:paraId="3A795E1F" w14:textId="77777777">
        <w:trPr>
          <w:trHeight w:val="70"/>
        </w:trPr>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1C243944" w14:textId="77777777" w:rsidR="00F03FBE" w:rsidRDefault="00F03FBE">
            <w:pPr>
              <w:jc w:val="right"/>
              <w:rPr>
                <w:color w:val="000000"/>
                <w:sz w:val="22"/>
                <w:szCs w:val="22"/>
              </w:rPr>
            </w:pP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4B5AA6A" w14:textId="77777777" w:rsidR="00F03FBE" w:rsidRDefault="007B3DA9">
            <w:pPr>
              <w:jc w:val="right"/>
              <w:rPr>
                <w:color w:val="000000"/>
                <w:sz w:val="22"/>
                <w:szCs w:val="22"/>
              </w:rPr>
            </w:pPr>
            <w:r>
              <w:rPr>
                <w:rFonts w:ascii="Calibri" w:eastAsia="Calibri" w:hAnsi="Calibri" w:cs="Calibri"/>
                <w:b/>
                <w:bCs/>
                <w:color w:val="000000"/>
                <w:sz w:val="22"/>
                <w:szCs w:val="22"/>
              </w:rPr>
              <w:t>Subtotal Elective (300/400 level) Hours</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8576DA3" w14:textId="77777777" w:rsidR="00F03FBE" w:rsidRDefault="007B3DA9">
            <w:pPr>
              <w:jc w:val="center"/>
              <w:rPr>
                <w:color w:val="000000"/>
                <w:sz w:val="22"/>
                <w:szCs w:val="22"/>
              </w:rPr>
            </w:pPr>
            <w:r>
              <w:rPr>
                <w:rFonts w:ascii="Calibri" w:eastAsia="Calibri" w:hAnsi="Calibri" w:cs="Calibri"/>
                <w:b/>
                <w:bCs/>
                <w:color w:val="000000"/>
                <w:sz w:val="22"/>
                <w:szCs w:val="22"/>
              </w:rPr>
              <w:t>0-3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0D15EAD9" w14:textId="77777777" w:rsidR="00F03FBE" w:rsidRDefault="00F03FBE">
            <w:pPr>
              <w:jc w:val="center"/>
              <w:rPr>
                <w:color w:val="000000"/>
                <w:sz w:val="22"/>
                <w:szCs w:val="22"/>
              </w:rPr>
            </w:pPr>
          </w:p>
        </w:tc>
        <w:tc>
          <w:tcPr>
            <w:tcW w:w="134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CDF3823" w14:textId="77777777" w:rsidR="00F03FBE" w:rsidRDefault="00F03FBE">
            <w:pPr>
              <w:jc w:val="center"/>
              <w:rPr>
                <w:color w:val="000000"/>
                <w:sz w:val="22"/>
                <w:szCs w:val="22"/>
              </w:rPr>
            </w:pPr>
          </w:p>
        </w:tc>
      </w:tr>
      <w:tr w:rsidR="00F03FBE" w14:paraId="68F7C01D" w14:textId="77777777">
        <w:trPr>
          <w:trHeight w:val="70"/>
        </w:trPr>
        <w:tc>
          <w:tcPr>
            <w:tcW w:w="1255" w:type="dxa"/>
            <w:tcBorders>
              <w:top w:val="single" w:sz="4" w:space="0" w:color="000000"/>
              <w:right w:val="single" w:sz="4" w:space="0" w:color="000000"/>
            </w:tcBorders>
            <w:tcMar>
              <w:top w:w="8" w:type="dxa"/>
              <w:left w:w="108" w:type="dxa"/>
              <w:bottom w:w="8" w:type="dxa"/>
              <w:right w:w="108" w:type="dxa"/>
            </w:tcMar>
            <w:vAlign w:val="center"/>
          </w:tcPr>
          <w:p w14:paraId="5D1CA912" w14:textId="77777777" w:rsidR="00F03FBE" w:rsidRDefault="00F03FBE">
            <w:pPr>
              <w:jc w:val="right"/>
              <w:rPr>
                <w:color w:val="000000"/>
                <w:sz w:val="22"/>
                <w:szCs w:val="22"/>
              </w:rPr>
            </w:pPr>
          </w:p>
        </w:tc>
        <w:tc>
          <w:tcPr>
            <w:tcW w:w="423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2F8F0144" w14:textId="77777777" w:rsidR="00F03FBE" w:rsidRDefault="007B3DA9">
            <w:pPr>
              <w:jc w:val="right"/>
              <w:rPr>
                <w:color w:val="000000"/>
                <w:sz w:val="22"/>
                <w:szCs w:val="22"/>
              </w:rPr>
            </w:pPr>
            <w:r>
              <w:rPr>
                <w:rFonts w:ascii="Calibri" w:eastAsia="Calibri" w:hAnsi="Calibri" w:cs="Calibri"/>
                <w:b/>
                <w:bCs/>
                <w:color w:val="000000"/>
                <w:sz w:val="22"/>
                <w:szCs w:val="22"/>
              </w:rPr>
              <w:t>Total Baccalaureate Degree Credit Hours</w:t>
            </w:r>
          </w:p>
        </w:tc>
        <w:tc>
          <w:tcPr>
            <w:tcW w:w="108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1C304C7F" w14:textId="77777777" w:rsidR="00F03FBE" w:rsidRDefault="007B3DA9">
            <w:pPr>
              <w:jc w:val="center"/>
              <w:rPr>
                <w:color w:val="000000"/>
                <w:sz w:val="22"/>
                <w:szCs w:val="22"/>
              </w:rPr>
            </w:pPr>
            <w:r>
              <w:rPr>
                <w:rFonts w:ascii="Calibri" w:eastAsia="Calibri" w:hAnsi="Calibri" w:cs="Calibri"/>
                <w:b/>
                <w:bCs/>
                <w:color w:val="000000"/>
                <w:sz w:val="22"/>
                <w:szCs w:val="22"/>
              </w:rPr>
              <w:t>120-129</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03F35FDC" w14:textId="77777777" w:rsidR="00F03FBE" w:rsidRDefault="00F03FBE">
            <w:pPr>
              <w:jc w:val="center"/>
              <w:rPr>
                <w:color w:val="000000"/>
                <w:sz w:val="22"/>
                <w:szCs w:val="22"/>
              </w:rPr>
            </w:pPr>
          </w:p>
        </w:tc>
        <w:tc>
          <w:tcPr>
            <w:tcW w:w="1345" w:type="dxa"/>
            <w:tcBorders>
              <w:top w:val="single" w:sz="4" w:space="0" w:color="000000"/>
              <w:left w:val="single" w:sz="4" w:space="0" w:color="000000"/>
            </w:tcBorders>
            <w:tcMar>
              <w:top w:w="8" w:type="dxa"/>
              <w:left w:w="108" w:type="dxa"/>
              <w:bottom w:w="8" w:type="dxa"/>
              <w:right w:w="108" w:type="dxa"/>
            </w:tcMar>
            <w:vAlign w:val="center"/>
          </w:tcPr>
          <w:p w14:paraId="2AB1257C" w14:textId="77777777" w:rsidR="00F03FBE" w:rsidRDefault="00F03FBE">
            <w:pPr>
              <w:jc w:val="center"/>
              <w:rPr>
                <w:color w:val="000000"/>
                <w:sz w:val="22"/>
                <w:szCs w:val="22"/>
              </w:rPr>
            </w:pPr>
          </w:p>
        </w:tc>
      </w:tr>
    </w:tbl>
    <w:p w14:paraId="03920FFA" w14:textId="77777777" w:rsidR="00F03FBE" w:rsidRDefault="00F03FBE">
      <w:pPr>
        <w:spacing w:after="160" w:line="259" w:lineRule="auto"/>
        <w:jc w:val="right"/>
        <w:rPr>
          <w:sz w:val="22"/>
          <w:szCs w:val="22"/>
        </w:rPr>
      </w:pPr>
    </w:p>
    <w:p w14:paraId="157B8B77" w14:textId="77777777" w:rsidR="00F03FBE" w:rsidRDefault="007B3DA9">
      <w:pPr>
        <w:spacing w:after="160" w:line="259" w:lineRule="auto"/>
        <w:jc w:val="right"/>
        <w:rPr>
          <w:sz w:val="22"/>
          <w:szCs w:val="22"/>
        </w:rPr>
      </w:pPr>
      <w:r>
        <w:rPr>
          <w:rFonts w:ascii="Calibri" w:eastAsia="Calibri" w:hAnsi="Calibri" w:cs="Calibri"/>
          <w:sz w:val="22"/>
          <w:szCs w:val="22"/>
        </w:rPr>
        <w:t xml:space="preserve">Updated June 2021 </w:t>
      </w:r>
    </w:p>
    <w:p w14:paraId="3FA21D10" w14:textId="77777777" w:rsidR="00F03FBE" w:rsidRDefault="00F03FBE">
      <w:pPr>
        <w:spacing w:after="160" w:line="259" w:lineRule="auto"/>
      </w:pPr>
    </w:p>
    <w:p w14:paraId="4941B791" w14:textId="77777777" w:rsidR="00F03FBE" w:rsidRDefault="00F03FBE">
      <w:pPr>
        <w:spacing w:after="160" w:line="259" w:lineRule="auto"/>
        <w:rPr>
          <w:sz w:val="22"/>
          <w:szCs w:val="22"/>
        </w:rPr>
      </w:pPr>
    </w:p>
    <w:sectPr w:rsidR="00F03FBE">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BE"/>
    <w:rsid w:val="007B3DA9"/>
    <w:rsid w:val="00803767"/>
    <w:rsid w:val="00F03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630B4"/>
  <w15:docId w15:val="{85F72163-AD3A-4D19-8569-803BCC2F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nam05.safelinks.protection.outlook.com/?url=https%3A%2F%2Fnku.edu%2Fadmissions%2Fadult%2Fonline.html&amp;data=04%7C01%7CWILLIAMSD%40nku.edu%7Ca13d559e23db4f097b7e08d876b866e5%7Cac3218551f554d0bb2fa531085ca3022%7C0%7C0%7C637389881652946063%7CUnknown%7CTWFpbGZsb3d8eyJWIjoiMC4wLjAwMDAiLCJQIjoiV2luMzIiLCJBTiI6Ik1haWwiLCJXVCI6Mn0%3D%7C1000&amp;sdata=kNUnU8YQrn9AOkjk%2Fh4QKEd1Mey4oZ%2FEvyCQCfoNeGg%3D&amp;reserved=0" TargetMode="External"/><Relationship Id="rId3" Type="http://schemas.openxmlformats.org/officeDocument/2006/relationships/customXml" Target="../customXml/item3.xml"/><Relationship Id="rId7" Type="http://schemas.openxmlformats.org/officeDocument/2006/relationships/hyperlink" Target="https://onlinedegrees.nku.edu/programs/ba-criminal-justice.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inside.nku.edu/artsci/advisingcen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F86A562AD613439F97BD1885184AF0" ma:contentTypeVersion="13" ma:contentTypeDescription="Create a new document." ma:contentTypeScope="" ma:versionID="bc3c6cfa43f58d4708d103e4cd78ec13">
  <xsd:schema xmlns:xsd="http://www.w3.org/2001/XMLSchema" xmlns:xs="http://www.w3.org/2001/XMLSchema" xmlns:p="http://schemas.microsoft.com/office/2006/metadata/properties" xmlns:ns3="33a2818b-aebd-4f1a-9630-4cd180259d3f" xmlns:ns4="2701c9c6-d5aa-4339-a372-6f2edbeadf7c" targetNamespace="http://schemas.microsoft.com/office/2006/metadata/properties" ma:root="true" ma:fieldsID="358e91a36a559e6ec0296d9bb466e544" ns3:_="" ns4:_="">
    <xsd:import namespace="33a2818b-aebd-4f1a-9630-4cd180259d3f"/>
    <xsd:import namespace="2701c9c6-d5aa-4339-a372-6f2edbeadf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2818b-aebd-4f1a-9630-4cd180259d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01c9c6-d5aa-4339-a372-6f2edbeadf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BF6DBC-0A92-4518-90AB-BFB522FF0ED9}">
  <ds:schemaRefs>
    <ds:schemaRef ds:uri="http://schemas.microsoft.com/sharepoint/v3/contenttype/forms"/>
  </ds:schemaRefs>
</ds:datastoreItem>
</file>

<file path=customXml/itemProps2.xml><?xml version="1.0" encoding="utf-8"?>
<ds:datastoreItem xmlns:ds="http://schemas.openxmlformats.org/officeDocument/2006/customXml" ds:itemID="{8AD7A5A5-0588-4554-B849-9A0FBA7FF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2818b-aebd-4f1a-9630-4cd180259d3f"/>
    <ds:schemaRef ds:uri="2701c9c6-d5aa-4339-a372-6f2edbead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040915-3C58-4E57-9904-512244A9A9CA}">
  <ds:schemaRefs>
    <ds:schemaRef ds:uri="http://schemas.microsoft.com/office/infopath/2007/PartnerControls"/>
    <ds:schemaRef ds:uri="http://purl.org/dc/elements/1.1/"/>
    <ds:schemaRef ds:uri="http://schemas.microsoft.com/office/2006/metadata/properties"/>
    <ds:schemaRef ds:uri="33a2818b-aebd-4f1a-9630-4cd180259d3f"/>
    <ds:schemaRef ds:uri="http://purl.org/dc/terms/"/>
    <ds:schemaRef ds:uri="http://schemas.microsoft.com/office/2006/documentManagement/types"/>
    <ds:schemaRef ds:uri="http://schemas.openxmlformats.org/package/2006/metadata/core-properties"/>
    <ds:schemaRef ds:uri="2701c9c6-d5aa-4339-a372-6f2edbeadf7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5253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Bernheisel, Janeil</dc:creator>
  <cp:lastModifiedBy>Hogg, Alice</cp:lastModifiedBy>
  <cp:revision>2</cp:revision>
  <dcterms:created xsi:type="dcterms:W3CDTF">2021-09-16T19:27:00Z</dcterms:created>
  <dcterms:modified xsi:type="dcterms:W3CDTF">2021-09-16T19:27:00Z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0x010100CCF86A562AD613439F97BD1885184AF0</vt:lpwstr>
  </property>
</Properties>
</file>