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7C93F" w14:textId="77777777" w:rsidR="0004649B" w:rsidRDefault="0004729E">
      <w:pPr>
        <w:pStyle w:val="Heading1"/>
        <w:keepLines/>
        <w:spacing w:before="0" w:after="0" w:line="259" w:lineRule="auto"/>
        <w:jc w:val="center"/>
        <w:rPr>
          <w:sz w:val="36"/>
          <w:szCs w:val="36"/>
        </w:rPr>
      </w:pPr>
      <w:bookmarkStart w:id="0" w:name="_GoBack"/>
      <w:bookmarkEnd w:id="0"/>
      <w:r>
        <w:rPr>
          <w:rFonts w:ascii="Calibri" w:eastAsia="Calibri" w:hAnsi="Calibri" w:cs="Calibri"/>
          <w:caps/>
          <w:sz w:val="36"/>
          <w:szCs w:val="36"/>
        </w:rPr>
        <w:t>transfer pathway guide</w:t>
      </w:r>
    </w:p>
    <w:p w14:paraId="75204A7A" w14:textId="77777777" w:rsidR="0004649B" w:rsidRDefault="0004729E">
      <w:pPr>
        <w:pStyle w:val="Heading1"/>
        <w:keepLines/>
        <w:spacing w:before="0" w:after="0" w:line="259" w:lineRule="auto"/>
        <w:jc w:val="center"/>
        <w:rPr>
          <w:sz w:val="36"/>
          <w:szCs w:val="36"/>
        </w:rPr>
      </w:pPr>
      <w:r>
        <w:rPr>
          <w:rFonts w:ascii="Calibri" w:eastAsia="Calibri" w:hAnsi="Calibri" w:cs="Calibri"/>
          <w:caps/>
          <w:sz w:val="36"/>
          <w:szCs w:val="36"/>
        </w:rPr>
        <w:t>2021-2022</w:t>
      </w:r>
    </w:p>
    <w:p w14:paraId="72D62D4B" w14:textId="77777777" w:rsidR="0004649B" w:rsidRDefault="0004649B">
      <w:pPr>
        <w:jc w:val="center"/>
        <w:rPr>
          <w:sz w:val="22"/>
          <w:szCs w:val="22"/>
        </w:rPr>
      </w:pPr>
    </w:p>
    <w:p w14:paraId="1D948392" w14:textId="77777777" w:rsidR="0004649B" w:rsidRDefault="0004729E">
      <w:pPr>
        <w:jc w:val="center"/>
        <w:rPr>
          <w:sz w:val="28"/>
          <w:szCs w:val="28"/>
        </w:rPr>
      </w:pPr>
      <w:r>
        <w:rPr>
          <w:rFonts w:ascii="Calibri" w:eastAsia="Calibri" w:hAnsi="Calibri" w:cs="Calibri"/>
          <w:sz w:val="28"/>
          <w:szCs w:val="28"/>
        </w:rPr>
        <w:t xml:space="preserve">Associate of Arts at Sinclair College to a </w:t>
      </w:r>
    </w:p>
    <w:p w14:paraId="65882C1D" w14:textId="77777777" w:rsidR="0004649B" w:rsidRDefault="0004729E">
      <w:pPr>
        <w:jc w:val="center"/>
        <w:rPr>
          <w:sz w:val="28"/>
          <w:szCs w:val="28"/>
        </w:rPr>
      </w:pPr>
      <w:r>
        <w:rPr>
          <w:rFonts w:ascii="Calibri" w:eastAsia="Calibri" w:hAnsi="Calibri" w:cs="Calibri"/>
          <w:sz w:val="28"/>
          <w:szCs w:val="28"/>
        </w:rPr>
        <w:t>Bachelor of Arts in Integrative Studies at Northern Kentucky University</w:t>
      </w:r>
    </w:p>
    <w:p w14:paraId="34113797" w14:textId="77777777" w:rsidR="0004649B" w:rsidRDefault="0004649B">
      <w:pPr>
        <w:jc w:val="center"/>
        <w:rPr>
          <w:sz w:val="22"/>
          <w:szCs w:val="22"/>
        </w:rPr>
      </w:pPr>
    </w:p>
    <w:p w14:paraId="138E7AA5" w14:textId="77777777" w:rsidR="0004649B" w:rsidRDefault="0004729E">
      <w:pPr>
        <w:pStyle w:val="Heading2"/>
        <w:keepLines/>
        <w:spacing w:before="0" w:after="0" w:line="259" w:lineRule="auto"/>
      </w:pPr>
      <w:r>
        <w:rPr>
          <w:rFonts w:ascii="Calibri" w:eastAsia="Calibri" w:hAnsi="Calibri" w:cs="Calibri"/>
          <w:i/>
          <w:sz w:val="24"/>
          <w:szCs w:val="24"/>
        </w:rPr>
        <w:t>Overview</w:t>
      </w:r>
    </w:p>
    <w:p w14:paraId="5C03B6CD" w14:textId="77777777" w:rsidR="0004649B" w:rsidRDefault="0004729E">
      <w:pPr>
        <w:rPr>
          <w:sz w:val="22"/>
          <w:szCs w:val="22"/>
        </w:rPr>
      </w:pPr>
      <w:r>
        <w:rPr>
          <w:rFonts w:ascii="Calibri" w:eastAsia="Calibri" w:hAnsi="Calibri" w:cs="Calibri"/>
          <w:sz w:val="22"/>
          <w:szCs w:val="22"/>
        </w:rPr>
        <w:t>Com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3"/>
          <w:sz w:val="22"/>
          <w:szCs w:val="22"/>
        </w:rPr>
        <w:t xml:space="preserve"> </w:t>
      </w:r>
      <w:r>
        <w:rPr>
          <w:rFonts w:ascii="Calibri" w:eastAsia="Calibri" w:hAnsi="Calibri" w:cs="Calibri"/>
          <w:sz w:val="22"/>
          <w:szCs w:val="22"/>
        </w:rPr>
        <w:t>follo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3"/>
          <w:sz w:val="22"/>
          <w:szCs w:val="22"/>
        </w:rPr>
        <w:t xml:space="preserve"> </w:t>
      </w:r>
      <w:r>
        <w:rPr>
          <w:rFonts w:ascii="Calibri" w:eastAsia="Calibri" w:hAnsi="Calibri" w:cs="Calibri"/>
          <w:spacing w:val="-1"/>
          <w:sz w:val="22"/>
          <w:szCs w:val="22"/>
        </w:rPr>
        <w:t>c</w:t>
      </w:r>
      <w:r>
        <w:rPr>
          <w:rFonts w:ascii="Calibri" w:eastAsia="Calibri" w:hAnsi="Calibri" w:cs="Calibri"/>
          <w:sz w:val="22"/>
          <w:szCs w:val="22"/>
        </w:rPr>
        <w:t>urric</w:t>
      </w:r>
      <w:r>
        <w:rPr>
          <w:rFonts w:ascii="Calibri" w:eastAsia="Calibri" w:hAnsi="Calibri" w:cs="Calibri"/>
          <w:spacing w:val="-2"/>
          <w:sz w:val="22"/>
          <w:szCs w:val="22"/>
        </w:rPr>
        <w:t>u</w:t>
      </w:r>
      <w:r>
        <w:rPr>
          <w:rFonts w:ascii="Calibri" w:eastAsia="Calibri" w:hAnsi="Calibri" w:cs="Calibri"/>
          <w:sz w:val="22"/>
          <w:szCs w:val="22"/>
        </w:rPr>
        <w:t>l</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2"/>
          <w:sz w:val="22"/>
          <w:szCs w:val="22"/>
        </w:rPr>
        <w:t xml:space="preserve"> w</w:t>
      </w:r>
      <w:r>
        <w:rPr>
          <w:rFonts w:ascii="Calibri" w:eastAsia="Calibri" w:hAnsi="Calibri" w:cs="Calibri"/>
          <w:sz w:val="22"/>
          <w:szCs w:val="22"/>
        </w:rPr>
        <w:t>ill</w:t>
      </w:r>
      <w:r>
        <w:rPr>
          <w:rFonts w:ascii="Calibri" w:eastAsia="Calibri" w:hAnsi="Calibri" w:cs="Calibri"/>
          <w:spacing w:val="-4"/>
          <w:sz w:val="22"/>
          <w:szCs w:val="22"/>
        </w:rPr>
        <w:t xml:space="preserve"> </w:t>
      </w:r>
      <w:r>
        <w:rPr>
          <w:rFonts w:ascii="Calibri" w:eastAsia="Calibri" w:hAnsi="Calibri" w:cs="Calibri"/>
          <w:sz w:val="22"/>
          <w:szCs w:val="22"/>
        </w:rPr>
        <w:t>satis</w:t>
      </w:r>
      <w:r>
        <w:rPr>
          <w:rFonts w:ascii="Calibri" w:eastAsia="Calibri" w:hAnsi="Calibri" w:cs="Calibri"/>
          <w:spacing w:val="-2"/>
          <w:sz w:val="22"/>
          <w:szCs w:val="22"/>
        </w:rPr>
        <w:t>f</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z w:val="22"/>
          <w:szCs w:val="22"/>
        </w:rPr>
        <w:t>he</w:t>
      </w:r>
      <w:r>
        <w:rPr>
          <w:rFonts w:ascii="Calibri" w:eastAsia="Calibri" w:hAnsi="Calibri" w:cs="Calibri"/>
          <w:spacing w:val="-4"/>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quir</w:t>
      </w:r>
      <w:r>
        <w:rPr>
          <w:rFonts w:ascii="Calibri" w:eastAsia="Calibri" w:hAnsi="Calibri" w:cs="Calibri"/>
          <w:spacing w:val="-2"/>
          <w:sz w:val="22"/>
          <w:szCs w:val="22"/>
        </w:rPr>
        <w:t>e</w:t>
      </w:r>
      <w:r>
        <w:rPr>
          <w:rFonts w:ascii="Calibri" w:eastAsia="Calibri" w:hAnsi="Calibri" w:cs="Calibri"/>
          <w:sz w:val="22"/>
          <w:szCs w:val="22"/>
        </w:rPr>
        <w:t>ments</w:t>
      </w:r>
      <w:r>
        <w:rPr>
          <w:rFonts w:ascii="Calibri" w:eastAsia="Calibri" w:hAnsi="Calibri" w:cs="Calibri"/>
          <w:spacing w:val="-2"/>
          <w:sz w:val="22"/>
          <w:szCs w:val="22"/>
        </w:rPr>
        <w:t xml:space="preserve"> f</w:t>
      </w:r>
      <w:r>
        <w:rPr>
          <w:rFonts w:ascii="Calibri" w:eastAsia="Calibri" w:hAnsi="Calibri" w:cs="Calibri"/>
          <w:sz w:val="22"/>
          <w:szCs w:val="22"/>
        </w:rPr>
        <w:t>or</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he</w:t>
      </w:r>
      <w:r>
        <w:rPr>
          <w:rFonts w:ascii="Calibri" w:eastAsia="Calibri" w:hAnsi="Calibri" w:cs="Calibri"/>
          <w:spacing w:val="5"/>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sso</w:t>
      </w:r>
      <w:r>
        <w:rPr>
          <w:rFonts w:ascii="Calibri" w:eastAsia="Calibri" w:hAnsi="Calibri" w:cs="Calibri"/>
          <w:spacing w:val="-3"/>
          <w:sz w:val="22"/>
          <w:szCs w:val="22"/>
        </w:rPr>
        <w:t>c</w:t>
      </w:r>
      <w:r>
        <w:rPr>
          <w:rFonts w:ascii="Calibri" w:eastAsia="Calibri" w:hAnsi="Calibri" w:cs="Calibri"/>
          <w:sz w:val="22"/>
          <w:szCs w:val="22"/>
        </w:rPr>
        <w:t>i</w:t>
      </w:r>
      <w:r>
        <w:rPr>
          <w:rFonts w:ascii="Calibri" w:eastAsia="Calibri" w:hAnsi="Calibri" w:cs="Calibri"/>
          <w:spacing w:val="-1"/>
          <w:sz w:val="22"/>
          <w:szCs w:val="22"/>
        </w:rPr>
        <w:t>a</w:t>
      </w:r>
      <w:r>
        <w:rPr>
          <w:rFonts w:ascii="Calibri" w:eastAsia="Calibri" w:hAnsi="Calibri" w:cs="Calibri"/>
          <w:sz w:val="22"/>
          <w:szCs w:val="22"/>
        </w:rPr>
        <w:t>te</w:t>
      </w:r>
      <w:r>
        <w:rPr>
          <w:rFonts w:ascii="Calibri" w:eastAsia="Calibri" w:hAnsi="Calibri" w:cs="Calibri"/>
          <w:spacing w:val="-3"/>
          <w:sz w:val="22"/>
          <w:szCs w:val="22"/>
        </w:rPr>
        <w:t xml:space="preserve"> </w:t>
      </w:r>
      <w:r>
        <w:rPr>
          <w:rFonts w:ascii="Calibri" w:eastAsia="Calibri" w:hAnsi="Calibri" w:cs="Calibri"/>
          <w:sz w:val="22"/>
          <w:szCs w:val="22"/>
        </w:rPr>
        <w:t>of Arts (AA) 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4"/>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6"/>
          <w:sz w:val="22"/>
          <w:szCs w:val="22"/>
        </w:rPr>
        <w:t xml:space="preserve"> Sinclair College </w:t>
      </w:r>
      <w:r>
        <w:rPr>
          <w:rFonts w:ascii="Calibri" w:eastAsia="Calibri" w:hAnsi="Calibri" w:cs="Calibri"/>
          <w:sz w:val="22"/>
          <w:szCs w:val="22"/>
        </w:rPr>
        <w:t>and</w:t>
      </w:r>
      <w:r>
        <w:rPr>
          <w:rFonts w:ascii="Calibri" w:eastAsia="Calibri" w:hAnsi="Calibri" w:cs="Calibri"/>
          <w:spacing w:val="-5"/>
          <w:sz w:val="22"/>
          <w:szCs w:val="22"/>
        </w:rPr>
        <w:t xml:space="preserve"> </w:t>
      </w:r>
      <w:r>
        <w:rPr>
          <w:rFonts w:ascii="Calibri" w:eastAsia="Calibri" w:hAnsi="Calibri" w:cs="Calibri"/>
          <w:sz w:val="22"/>
          <w:szCs w:val="22"/>
        </w:rPr>
        <w:t>le</w:t>
      </w:r>
      <w:r>
        <w:rPr>
          <w:rFonts w:ascii="Calibri" w:eastAsia="Calibri" w:hAnsi="Calibri" w:cs="Calibri"/>
          <w:spacing w:val="-2"/>
          <w:sz w:val="22"/>
          <w:szCs w:val="22"/>
        </w:rPr>
        <w:t>a</w:t>
      </w:r>
      <w:r>
        <w:rPr>
          <w:rFonts w:ascii="Calibri" w:eastAsia="Calibri" w:hAnsi="Calibri" w:cs="Calibri"/>
          <w:sz w:val="22"/>
          <w:szCs w:val="22"/>
        </w:rPr>
        <w:t>ds</w:t>
      </w:r>
      <w:r>
        <w:rPr>
          <w:rFonts w:ascii="Calibri" w:eastAsia="Calibri" w:hAnsi="Calibri" w:cs="Calibri"/>
          <w:spacing w:val="-7"/>
          <w:sz w:val="22"/>
          <w:szCs w:val="22"/>
        </w:rPr>
        <w:t xml:space="preserve"> </w:t>
      </w:r>
      <w:r>
        <w:rPr>
          <w:rFonts w:ascii="Calibri" w:eastAsia="Calibri" w:hAnsi="Calibri" w:cs="Calibri"/>
          <w:sz w:val="22"/>
          <w:szCs w:val="22"/>
        </w:rPr>
        <w:t>to the</w:t>
      </w:r>
      <w:r>
        <w:rPr>
          <w:rFonts w:ascii="Calibri" w:eastAsia="Calibri" w:hAnsi="Calibri" w:cs="Calibri"/>
          <w:spacing w:val="-5"/>
          <w:sz w:val="22"/>
          <w:szCs w:val="22"/>
        </w:rPr>
        <w:t xml:space="preserve"> </w:t>
      </w:r>
      <w:r>
        <w:rPr>
          <w:rFonts w:ascii="Calibri" w:eastAsia="Calibri" w:hAnsi="Calibri" w:cs="Calibri"/>
          <w:sz w:val="22"/>
          <w:szCs w:val="22"/>
        </w:rPr>
        <w:t>B</w:t>
      </w:r>
      <w:r>
        <w:rPr>
          <w:rFonts w:ascii="Calibri" w:eastAsia="Calibri" w:hAnsi="Calibri" w:cs="Calibri"/>
          <w:spacing w:val="-1"/>
          <w:sz w:val="22"/>
          <w:szCs w:val="22"/>
        </w:rPr>
        <w:t>a</w:t>
      </w:r>
      <w:r>
        <w:rPr>
          <w:rFonts w:ascii="Calibri" w:eastAsia="Calibri" w:hAnsi="Calibri" w:cs="Calibri"/>
          <w:sz w:val="22"/>
          <w:szCs w:val="22"/>
        </w:rPr>
        <w:t>ch</w:t>
      </w:r>
      <w:r>
        <w:rPr>
          <w:rFonts w:ascii="Calibri" w:eastAsia="Calibri" w:hAnsi="Calibri" w:cs="Calibri"/>
          <w:spacing w:val="-1"/>
          <w:sz w:val="22"/>
          <w:szCs w:val="22"/>
        </w:rPr>
        <w:t>e</w:t>
      </w:r>
      <w:r>
        <w:rPr>
          <w:rFonts w:ascii="Calibri" w:eastAsia="Calibri" w:hAnsi="Calibri" w:cs="Calibri"/>
          <w:sz w:val="22"/>
          <w:szCs w:val="22"/>
        </w:rPr>
        <w:t>lor</w:t>
      </w:r>
      <w:r>
        <w:rPr>
          <w:rFonts w:ascii="Calibri" w:eastAsia="Calibri" w:hAnsi="Calibri" w:cs="Calibri"/>
          <w:spacing w:val="-5"/>
          <w:sz w:val="22"/>
          <w:szCs w:val="22"/>
        </w:rPr>
        <w:t xml:space="preserve"> </w:t>
      </w:r>
      <w:r>
        <w:rPr>
          <w:rFonts w:ascii="Calibri" w:eastAsia="Calibri" w:hAnsi="Calibri" w:cs="Calibri"/>
          <w:sz w:val="22"/>
          <w:szCs w:val="22"/>
        </w:rPr>
        <w:t>of</w:t>
      </w:r>
      <w:r>
        <w:rPr>
          <w:rFonts w:ascii="Calibri" w:eastAsia="Calibri" w:hAnsi="Calibri" w:cs="Calibri"/>
          <w:spacing w:val="-4"/>
          <w:sz w:val="22"/>
          <w:szCs w:val="22"/>
        </w:rPr>
        <w:t xml:space="preserve"> Arts (BA) in Integrative Studies </w:t>
      </w:r>
      <w:r>
        <w:rPr>
          <w:rFonts w:ascii="Calibri" w:eastAsia="Calibri" w:hAnsi="Calibri" w:cs="Calibri"/>
          <w:spacing w:val="-2"/>
          <w:sz w:val="22"/>
          <w:szCs w:val="22"/>
        </w:rPr>
        <w:t>d</w:t>
      </w:r>
      <w:r>
        <w:rPr>
          <w:rFonts w:ascii="Calibri" w:eastAsia="Calibri" w:hAnsi="Calibri" w:cs="Calibri"/>
          <w:sz w:val="22"/>
          <w:szCs w:val="22"/>
        </w:rPr>
        <w:t>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3"/>
          <w:sz w:val="22"/>
          <w:szCs w:val="22"/>
        </w:rPr>
        <w:t xml:space="preserve"> 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No</w:t>
      </w:r>
      <w:r>
        <w:rPr>
          <w:rFonts w:ascii="Calibri" w:eastAsia="Calibri" w:hAnsi="Calibri" w:cs="Calibri"/>
          <w:spacing w:val="-3"/>
          <w:sz w:val="22"/>
          <w:szCs w:val="22"/>
        </w:rPr>
        <w:t>r</w:t>
      </w:r>
      <w:r>
        <w:rPr>
          <w:rFonts w:ascii="Calibri" w:eastAsia="Calibri" w:hAnsi="Calibri" w:cs="Calibri"/>
          <w:sz w:val="22"/>
          <w:szCs w:val="22"/>
        </w:rPr>
        <w:t>the</w:t>
      </w:r>
      <w:r>
        <w:rPr>
          <w:rFonts w:ascii="Calibri" w:eastAsia="Calibri" w:hAnsi="Calibri" w:cs="Calibri"/>
          <w:spacing w:val="-2"/>
          <w:sz w:val="22"/>
          <w:szCs w:val="22"/>
        </w:rPr>
        <w:t>r</w:t>
      </w:r>
      <w:r>
        <w:rPr>
          <w:rFonts w:ascii="Calibri" w:eastAsia="Calibri" w:hAnsi="Calibri" w:cs="Calibri"/>
          <w:sz w:val="22"/>
          <w:szCs w:val="22"/>
        </w:rPr>
        <w:t>n Ke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u</w:t>
      </w:r>
      <w:r>
        <w:rPr>
          <w:rFonts w:ascii="Calibri" w:eastAsia="Calibri" w:hAnsi="Calibri" w:cs="Calibri"/>
          <w:spacing w:val="-1"/>
          <w:sz w:val="22"/>
          <w:szCs w:val="22"/>
        </w:rPr>
        <w:t>c</w:t>
      </w:r>
      <w:r>
        <w:rPr>
          <w:rFonts w:ascii="Calibri" w:eastAsia="Calibri" w:hAnsi="Calibri" w:cs="Calibri"/>
          <w:spacing w:val="-2"/>
          <w:sz w:val="22"/>
          <w:szCs w:val="22"/>
        </w:rPr>
        <w:t>k</w:t>
      </w:r>
      <w:r>
        <w:rPr>
          <w:rFonts w:ascii="Calibri" w:eastAsia="Calibri" w:hAnsi="Calibri" w:cs="Calibri"/>
          <w:sz w:val="22"/>
          <w:szCs w:val="22"/>
        </w:rPr>
        <w:t>y</w:t>
      </w:r>
      <w:r>
        <w:rPr>
          <w:rFonts w:ascii="Calibri" w:eastAsia="Calibri" w:hAnsi="Calibri" w:cs="Calibri"/>
          <w:spacing w:val="-17"/>
          <w:sz w:val="22"/>
          <w:szCs w:val="22"/>
        </w:rPr>
        <w:t xml:space="preserve"> </w:t>
      </w:r>
      <w:r>
        <w:rPr>
          <w:rFonts w:ascii="Calibri" w:eastAsia="Calibri" w:hAnsi="Calibri" w:cs="Calibri"/>
          <w:sz w:val="22"/>
          <w:szCs w:val="22"/>
        </w:rPr>
        <w:t>Universi</w:t>
      </w:r>
      <w:r>
        <w:rPr>
          <w:rFonts w:ascii="Calibri" w:eastAsia="Calibri" w:hAnsi="Calibri" w:cs="Calibri"/>
          <w:spacing w:val="1"/>
          <w:sz w:val="22"/>
          <w:szCs w:val="22"/>
        </w:rPr>
        <w:t>t</w:t>
      </w:r>
      <w:r>
        <w:rPr>
          <w:rFonts w:ascii="Calibri" w:eastAsia="Calibri" w:hAnsi="Calibri" w:cs="Calibri"/>
          <w:sz w:val="22"/>
          <w:szCs w:val="22"/>
        </w:rPr>
        <w:t>y (NKU).</w:t>
      </w:r>
    </w:p>
    <w:p w14:paraId="1588AC6B" w14:textId="77777777" w:rsidR="0004649B" w:rsidRDefault="0004649B">
      <w:pPr>
        <w:rPr>
          <w:sz w:val="22"/>
          <w:szCs w:val="22"/>
        </w:rPr>
      </w:pPr>
    </w:p>
    <w:p w14:paraId="374B4576" w14:textId="77777777" w:rsidR="0004649B" w:rsidRDefault="0004729E">
      <w:pPr>
        <w:pStyle w:val="Heading2"/>
        <w:keepLines/>
        <w:spacing w:before="40" w:after="0" w:line="259" w:lineRule="auto"/>
      </w:pPr>
      <w:r>
        <w:rPr>
          <w:rFonts w:ascii="Calibri" w:eastAsia="Calibri" w:hAnsi="Calibri" w:cs="Calibri"/>
          <w:i/>
          <w:sz w:val="24"/>
          <w:szCs w:val="24"/>
        </w:rPr>
        <w:t>Degree Requirements for Sinclair College</w:t>
      </w:r>
    </w:p>
    <w:p w14:paraId="5DB4895F" w14:textId="77777777" w:rsidR="0004649B" w:rsidRDefault="0004729E">
      <w:pPr>
        <w:rPr>
          <w:sz w:val="22"/>
          <w:szCs w:val="22"/>
        </w:rPr>
      </w:pPr>
      <w:r>
        <w:rPr>
          <w:rFonts w:ascii="Calibri" w:eastAsia="Calibri" w:hAnsi="Calibri" w:cs="Calibri"/>
          <w:sz w:val="22"/>
          <w:szCs w:val="22"/>
        </w:rPr>
        <w:t>To earn a degree at Sinclair College, a student must complete a minimum of 60 credit hours, attain a minimum cumulative GPA of 2.0, and earn a minimum of 20 credit hours at Sinclair College.</w:t>
      </w:r>
    </w:p>
    <w:p w14:paraId="7206E29E" w14:textId="77777777" w:rsidR="0004649B" w:rsidRDefault="0004649B">
      <w:pPr>
        <w:rPr>
          <w:sz w:val="22"/>
          <w:szCs w:val="22"/>
        </w:rPr>
      </w:pPr>
    </w:p>
    <w:p w14:paraId="0D30B0D3" w14:textId="77777777" w:rsidR="0004649B" w:rsidRDefault="0004729E">
      <w:pPr>
        <w:pStyle w:val="Heading2"/>
        <w:keepLines/>
        <w:spacing w:before="40" w:after="0" w:line="259" w:lineRule="auto"/>
      </w:pPr>
      <w:r>
        <w:rPr>
          <w:rFonts w:ascii="Calibri" w:eastAsia="Calibri" w:hAnsi="Calibri" w:cs="Calibri"/>
          <w:i/>
          <w:sz w:val="24"/>
          <w:szCs w:val="24"/>
        </w:rPr>
        <w:t>Admission Requirements for NKU</w:t>
      </w:r>
    </w:p>
    <w:p w14:paraId="1FFC5802" w14:textId="77777777" w:rsidR="0004649B" w:rsidRDefault="0004729E">
      <w:pPr>
        <w:rPr>
          <w:sz w:val="22"/>
          <w:szCs w:val="22"/>
        </w:rPr>
      </w:pPr>
      <w:r>
        <w:rPr>
          <w:rFonts w:ascii="Calibri" w:eastAsia="Calibri" w:hAnsi="Calibri" w:cs="Calibri"/>
          <w:sz w:val="22"/>
          <w:szCs w:val="22"/>
        </w:rPr>
        <w:t>Students completing an associate degree with a cumulative GPA of 2.0 or higher will be accepted into NKU.</w:t>
      </w:r>
    </w:p>
    <w:p w14:paraId="2EC917E6" w14:textId="77777777" w:rsidR="0004649B" w:rsidRDefault="0004649B">
      <w:pPr>
        <w:rPr>
          <w:sz w:val="22"/>
          <w:szCs w:val="22"/>
        </w:rPr>
      </w:pPr>
    </w:p>
    <w:p w14:paraId="73A69DDB" w14:textId="77777777" w:rsidR="0004649B" w:rsidRDefault="0004729E">
      <w:pPr>
        <w:shd w:val="clear" w:color="auto" w:fill="FFFFFF"/>
        <w:rPr>
          <w:sz w:val="22"/>
          <w:szCs w:val="22"/>
        </w:rPr>
      </w:pPr>
      <w:r>
        <w:rPr>
          <w:rFonts w:ascii="Calibri" w:eastAsia="Calibri" w:hAnsi="Calibri" w:cs="Calibri"/>
          <w:sz w:val="22"/>
          <w:szCs w:val="22"/>
        </w:rPr>
        <w:t>This major can be completed face-to-face or online. If completed fully online, courses are offered in seven-week formats. </w:t>
      </w:r>
    </w:p>
    <w:p w14:paraId="5A02C974" w14:textId="77777777" w:rsidR="0004649B" w:rsidRDefault="0004729E">
      <w:pPr>
        <w:shd w:val="clear" w:color="auto" w:fill="FFFFFF"/>
        <w:rPr>
          <w:sz w:val="22"/>
          <w:szCs w:val="22"/>
        </w:rPr>
      </w:pPr>
      <w:r>
        <w:rPr>
          <w:rFonts w:ascii="Calibri" w:eastAsia="Calibri" w:hAnsi="Calibri" w:cs="Calibri"/>
          <w:sz w:val="22"/>
          <w:szCs w:val="22"/>
        </w:rPr>
        <w:t> </w:t>
      </w:r>
    </w:p>
    <w:p w14:paraId="37F73A63" w14:textId="77777777" w:rsidR="0004649B" w:rsidRDefault="0004729E">
      <w:pPr>
        <w:shd w:val="clear" w:color="auto" w:fill="FFFFFF"/>
        <w:rPr>
          <w:sz w:val="22"/>
          <w:szCs w:val="22"/>
        </w:rPr>
      </w:pPr>
      <w:r>
        <w:rPr>
          <w:rFonts w:ascii="Calibri" w:eastAsia="Calibri" w:hAnsi="Calibri" w:cs="Calibri"/>
          <w:sz w:val="22"/>
          <w:szCs w:val="22"/>
        </w:rPr>
        <w:t>Tuition for online accelerated programs differs from face-to-face tuition. Scholarship pricing is available to Sinclair College students who choose to enroll in the fully online program. </w:t>
      </w:r>
    </w:p>
    <w:p w14:paraId="2287BA3D" w14:textId="77777777" w:rsidR="0004649B" w:rsidRDefault="0004729E">
      <w:pPr>
        <w:shd w:val="clear" w:color="auto" w:fill="FFFFFF"/>
        <w:rPr>
          <w:sz w:val="22"/>
          <w:szCs w:val="22"/>
        </w:rPr>
      </w:pPr>
      <w:r>
        <w:rPr>
          <w:rFonts w:ascii="Calibri" w:eastAsia="Calibri" w:hAnsi="Calibri" w:cs="Calibri"/>
          <w:sz w:val="22"/>
          <w:szCs w:val="22"/>
        </w:rPr>
        <w:t> </w:t>
      </w:r>
    </w:p>
    <w:p w14:paraId="4C007A92" w14:textId="77777777" w:rsidR="0004649B" w:rsidRDefault="0004729E">
      <w:pPr>
        <w:shd w:val="clear" w:color="auto" w:fill="FFFFFF"/>
      </w:pPr>
      <w:r>
        <w:rPr>
          <w:rFonts w:ascii="Calibri" w:eastAsia="Calibri" w:hAnsi="Calibri" w:cs="Calibri"/>
          <w:sz w:val="22"/>
          <w:szCs w:val="22"/>
        </w:rPr>
        <w:t xml:space="preserve">Visit our website for more information about the </w:t>
      </w:r>
      <w:hyperlink r:id="rId8" w:history="1">
        <w:r>
          <w:rPr>
            <w:rFonts w:ascii="Calibri" w:eastAsia="Calibri" w:hAnsi="Calibri" w:cs="Calibri"/>
            <w:color w:val="0000FF"/>
            <w:sz w:val="22"/>
            <w:szCs w:val="22"/>
            <w:u w:val="single" w:color="0000FF"/>
          </w:rPr>
          <w:t>Integrative Studies Accelerated Online program</w:t>
        </w:r>
      </w:hyperlink>
      <w:r>
        <w:rPr>
          <w:rFonts w:ascii="Calibri" w:eastAsia="Calibri" w:hAnsi="Calibri" w:cs="Calibri"/>
          <w:sz w:val="22"/>
          <w:szCs w:val="22"/>
        </w:rPr>
        <w:t xml:space="preserve">. Additional information is also available in our </w:t>
      </w:r>
      <w:hyperlink r:id="rId9" w:history="1">
        <w:r>
          <w:rPr>
            <w:rFonts w:ascii="Calibri" w:eastAsia="Calibri" w:hAnsi="Calibri" w:cs="Calibri"/>
            <w:color w:val="002060"/>
            <w:sz w:val="22"/>
            <w:szCs w:val="22"/>
            <w:u w:val="single" w:color="002060"/>
          </w:rPr>
          <w:t>Student Handbook</w:t>
        </w:r>
      </w:hyperlink>
      <w:r>
        <w:rPr>
          <w:rFonts w:ascii="Calibri" w:eastAsia="Calibri" w:hAnsi="Calibri" w:cs="Calibri"/>
          <w:sz w:val="22"/>
          <w:szCs w:val="22"/>
        </w:rPr>
        <w:t xml:space="preserve"> or the online </w:t>
      </w:r>
      <w:hyperlink r:id="rId10" w:history="1">
        <w:r>
          <w:rPr>
            <w:rFonts w:ascii="Calibri" w:eastAsia="Calibri" w:hAnsi="Calibri" w:cs="Calibri"/>
            <w:color w:val="0000FF"/>
            <w:sz w:val="22"/>
            <w:szCs w:val="22"/>
            <w:u w:val="single" w:color="0000FF"/>
          </w:rPr>
          <w:t>flipbook for BAIS.</w:t>
        </w:r>
      </w:hyperlink>
    </w:p>
    <w:p w14:paraId="496B06A9" w14:textId="77777777" w:rsidR="0004649B" w:rsidRDefault="0004649B">
      <w:pPr>
        <w:rPr>
          <w:sz w:val="22"/>
          <w:szCs w:val="22"/>
        </w:rPr>
      </w:pPr>
    </w:p>
    <w:p w14:paraId="29EB5025" w14:textId="77777777" w:rsidR="0004649B" w:rsidRDefault="0004729E">
      <w:pPr>
        <w:pStyle w:val="Heading2"/>
        <w:keepLines/>
        <w:spacing w:before="40" w:after="0" w:line="259" w:lineRule="auto"/>
      </w:pPr>
      <w:r>
        <w:rPr>
          <w:rFonts w:ascii="Calibri" w:eastAsia="Calibri" w:hAnsi="Calibri" w:cs="Calibri"/>
          <w:i/>
          <w:sz w:val="24"/>
          <w:szCs w:val="24"/>
        </w:rPr>
        <w:t>Tuition and Scholarships</w:t>
      </w:r>
    </w:p>
    <w:p w14:paraId="436E719C" w14:textId="77777777" w:rsidR="0004649B" w:rsidRDefault="0004729E">
      <w:r>
        <w:rPr>
          <w:rFonts w:ascii="Calibri" w:eastAsia="Calibri" w:hAnsi="Calibri" w:cs="Calibri"/>
          <w:sz w:val="22"/>
          <w:szCs w:val="22"/>
        </w:rPr>
        <w:t xml:space="preserve">For information on tuition and scholarships, please visit </w:t>
      </w:r>
      <w:hyperlink r:id="rId11" w:history="1">
        <w:r>
          <w:rPr>
            <w:rFonts w:ascii="Calibri" w:eastAsia="Calibri" w:hAnsi="Calibri" w:cs="Calibri"/>
            <w:color w:val="0000FF"/>
            <w:sz w:val="22"/>
            <w:szCs w:val="22"/>
            <w:u w:val="single" w:color="0000FF"/>
          </w:rPr>
          <w:t>https://nku.edu/admissions/adult/online.html</w:t>
        </w:r>
      </w:hyperlink>
    </w:p>
    <w:p w14:paraId="7F094329" w14:textId="77777777" w:rsidR="0004649B" w:rsidRDefault="0004649B">
      <w:pPr>
        <w:pStyle w:val="Heading2"/>
        <w:keepLines/>
        <w:spacing w:before="40" w:after="0" w:line="259" w:lineRule="auto"/>
      </w:pPr>
    </w:p>
    <w:p w14:paraId="216285C4" w14:textId="77777777" w:rsidR="0004649B" w:rsidRDefault="0004729E">
      <w:pPr>
        <w:pStyle w:val="Heading2"/>
        <w:keepLines/>
        <w:spacing w:before="40" w:after="0" w:line="259" w:lineRule="auto"/>
      </w:pPr>
      <w:r>
        <w:rPr>
          <w:rFonts w:ascii="Calibri" w:eastAsia="Calibri" w:hAnsi="Calibri" w:cs="Calibri"/>
          <w:i/>
          <w:sz w:val="24"/>
          <w:szCs w:val="24"/>
        </w:rPr>
        <w:t>NKU Contacts</w:t>
      </w:r>
    </w:p>
    <w:p w14:paraId="5BB26C12" w14:textId="77777777" w:rsidR="0004649B" w:rsidRDefault="0004729E">
      <w:r>
        <w:rPr>
          <w:rFonts w:ascii="Calibri" w:eastAsia="Calibri" w:hAnsi="Calibri" w:cs="Calibri"/>
          <w:sz w:val="22"/>
          <w:szCs w:val="22"/>
        </w:rPr>
        <w:t xml:space="preserve">Students can obtain additional advising information on the Integrative Studies page at </w:t>
      </w:r>
      <w:hyperlink r:id="rId12" w:history="1">
        <w:r>
          <w:rPr>
            <w:rFonts w:ascii="Calibri" w:eastAsia="Calibri" w:hAnsi="Calibri" w:cs="Calibri"/>
            <w:color w:val="0000FF"/>
            <w:sz w:val="22"/>
            <w:szCs w:val="22"/>
            <w:u w:val="single" w:color="0000FF"/>
          </w:rPr>
          <w:t>https://inside.nku.edu/artsci/departments/integrativestudies/advising.html</w:t>
        </w:r>
      </w:hyperlink>
      <w:r>
        <w:rPr>
          <w:rFonts w:ascii="Calibri" w:eastAsia="Calibri" w:hAnsi="Calibri" w:cs="Calibri"/>
          <w:color w:val="0000FF"/>
          <w:sz w:val="22"/>
          <w:szCs w:val="22"/>
          <w:u w:val="single" w:color="0000FF"/>
        </w:rPr>
        <w:t>.</w:t>
      </w:r>
    </w:p>
    <w:p w14:paraId="66E8CD65" w14:textId="77777777" w:rsidR="0004649B" w:rsidRDefault="0004649B">
      <w:pPr>
        <w:rPr>
          <w:sz w:val="22"/>
          <w:szCs w:val="22"/>
        </w:rPr>
      </w:pPr>
    </w:p>
    <w:p w14:paraId="0C1C9A40" w14:textId="77777777" w:rsidR="0004649B" w:rsidRDefault="0004729E">
      <w:pPr>
        <w:pStyle w:val="Heading2"/>
        <w:keepLines/>
        <w:spacing w:before="40" w:after="0" w:line="259" w:lineRule="auto"/>
      </w:pPr>
      <w:r>
        <w:rPr>
          <w:rFonts w:ascii="Calibri" w:eastAsia="Calibri" w:hAnsi="Calibri" w:cs="Calibri"/>
          <w:i/>
          <w:sz w:val="24"/>
          <w:szCs w:val="24"/>
        </w:rPr>
        <w:t>Degree Requirements for NKU</w:t>
      </w:r>
    </w:p>
    <w:p w14:paraId="405634B5" w14:textId="77777777" w:rsidR="0004649B" w:rsidRDefault="0004729E">
      <w:pPr>
        <w:rPr>
          <w:sz w:val="22"/>
          <w:szCs w:val="22"/>
        </w:rPr>
      </w:pPr>
      <w:r>
        <w:rPr>
          <w:rFonts w:ascii="Calibri" w:eastAsia="Calibri" w:hAnsi="Calibri" w:cs="Calibr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w:t>
      </w:r>
    </w:p>
    <w:p w14:paraId="4630EB14" w14:textId="77777777" w:rsidR="0004649B" w:rsidRDefault="0004649B">
      <w:pPr>
        <w:rPr>
          <w:sz w:val="22"/>
          <w:szCs w:val="22"/>
        </w:rPr>
      </w:pPr>
    </w:p>
    <w:p w14:paraId="5DB74A9C" w14:textId="77777777" w:rsidR="0004649B" w:rsidRDefault="0004729E">
      <w:pPr>
        <w:rPr>
          <w:sz w:val="22"/>
          <w:szCs w:val="22"/>
        </w:rPr>
      </w:pPr>
      <w:r>
        <w:rPr>
          <w:rFonts w:ascii="Calibri" w:eastAsia="Calibri" w:hAnsi="Calibri" w:cs="Calibri"/>
          <w:sz w:val="22"/>
          <w:szCs w:val="22"/>
        </w:rPr>
        <w:t>Degree requirements for a Bachelor of Arts in Integrative Studies:</w:t>
      </w:r>
    </w:p>
    <w:p w14:paraId="5BB63589" w14:textId="77777777" w:rsidR="0004649B" w:rsidRDefault="0004729E">
      <w:pPr>
        <w:ind w:left="360"/>
        <w:rPr>
          <w:sz w:val="22"/>
          <w:szCs w:val="22"/>
        </w:rPr>
      </w:pPr>
      <w:r>
        <w:rPr>
          <w:rFonts w:ascii="Calibri" w:eastAsia="Calibri" w:hAnsi="Calibri" w:cs="Calibri"/>
          <w:sz w:val="22"/>
          <w:szCs w:val="22"/>
        </w:rPr>
        <w:t xml:space="preserve">1)   Student must earn a minimum average GPA 2.0 across all major coursework </w:t>
      </w:r>
    </w:p>
    <w:p w14:paraId="7830B410" w14:textId="77777777" w:rsidR="0004649B" w:rsidRDefault="0004729E">
      <w:pPr>
        <w:ind w:left="720" w:hanging="360"/>
        <w:rPr>
          <w:sz w:val="22"/>
          <w:szCs w:val="22"/>
        </w:rPr>
      </w:pPr>
      <w:r>
        <w:rPr>
          <w:rFonts w:ascii="Calibri" w:eastAsia="Calibri" w:hAnsi="Calibri" w:cs="Calibri"/>
          <w:sz w:val="22"/>
          <w:szCs w:val="22"/>
        </w:rPr>
        <w:lastRenderedPageBreak/>
        <w:t>2)   Student must earn at least a C- in each course for any minor or focus area, and a 2.0 (C average) in each minor or focus area. Some minors require higher GPAs/grade minimums. The higher standard applies.)</w:t>
      </w:r>
    </w:p>
    <w:p w14:paraId="7F78CE35" w14:textId="77777777" w:rsidR="0004649B" w:rsidRDefault="0004729E">
      <w:pPr>
        <w:ind w:left="360"/>
        <w:rPr>
          <w:sz w:val="22"/>
          <w:szCs w:val="22"/>
        </w:rPr>
      </w:pPr>
      <w:r>
        <w:rPr>
          <w:rFonts w:ascii="Calibri" w:eastAsia="Calibri" w:hAnsi="Calibri" w:cs="Calibri"/>
          <w:sz w:val="22"/>
          <w:szCs w:val="22"/>
        </w:rPr>
        <w:t>3)   Student must complete minors or focus areas in three different academic programs.</w:t>
      </w:r>
    </w:p>
    <w:p w14:paraId="588BC5F5" w14:textId="77777777" w:rsidR="0004649B" w:rsidRDefault="0004729E">
      <w:pPr>
        <w:ind w:left="360"/>
        <w:rPr>
          <w:sz w:val="22"/>
          <w:szCs w:val="22"/>
        </w:rPr>
      </w:pPr>
      <w:r>
        <w:rPr>
          <w:rFonts w:ascii="Calibri" w:eastAsia="Calibri" w:hAnsi="Calibri" w:cs="Calibri"/>
          <w:sz w:val="22"/>
          <w:szCs w:val="22"/>
        </w:rPr>
        <w:t>4)   At least one content area must be chosen from the College of Arts and Sciences.</w:t>
      </w:r>
    </w:p>
    <w:p w14:paraId="053627D7" w14:textId="77777777" w:rsidR="0004649B" w:rsidRDefault="0004729E">
      <w:pPr>
        <w:ind w:left="720" w:hanging="360"/>
        <w:rPr>
          <w:sz w:val="22"/>
          <w:szCs w:val="22"/>
        </w:rPr>
      </w:pPr>
      <w:r>
        <w:rPr>
          <w:rFonts w:ascii="Calibri" w:eastAsia="Calibri" w:hAnsi="Calibri" w:cs="Calibri"/>
          <w:sz w:val="22"/>
          <w:szCs w:val="22"/>
        </w:rPr>
        <w:t>5)   Student must complete the introductory experience, IST 185, and the capstone experiences, (IST 397 &amp; IST 497).</w:t>
      </w:r>
    </w:p>
    <w:p w14:paraId="09A322CC" w14:textId="77777777" w:rsidR="0004649B" w:rsidRDefault="0004729E">
      <w:pPr>
        <w:ind w:left="720" w:hanging="360"/>
        <w:rPr>
          <w:sz w:val="22"/>
          <w:szCs w:val="22"/>
        </w:rPr>
      </w:pPr>
      <w:r>
        <w:rPr>
          <w:rFonts w:ascii="Calibri" w:eastAsia="Calibri" w:hAnsi="Calibri" w:cs="Calibri"/>
          <w:sz w:val="22"/>
          <w:szCs w:val="22"/>
        </w:rPr>
        <w:t>6)   No additional minor or focus is required beyond the three used to complete the degree requirements.</w:t>
      </w:r>
    </w:p>
    <w:p w14:paraId="527AAEB8" w14:textId="77777777" w:rsidR="0004649B" w:rsidRDefault="0004729E">
      <w:pPr>
        <w:ind w:left="360"/>
        <w:rPr>
          <w:sz w:val="22"/>
          <w:szCs w:val="22"/>
        </w:rPr>
      </w:pPr>
      <w:r>
        <w:rPr>
          <w:rFonts w:ascii="Calibri" w:eastAsia="Calibri" w:hAnsi="Calibri" w:cs="Calibri"/>
          <w:sz w:val="22"/>
          <w:szCs w:val="22"/>
        </w:rPr>
        <w:t>7) No course can count in more than one area of focus or minor.</w:t>
      </w:r>
    </w:p>
    <w:p w14:paraId="478DB50A" w14:textId="77777777" w:rsidR="0004649B" w:rsidRDefault="0004649B">
      <w:pPr>
        <w:ind w:left="360"/>
        <w:rPr>
          <w:sz w:val="22"/>
          <w:szCs w:val="22"/>
        </w:rPr>
      </w:pPr>
    </w:p>
    <w:p w14:paraId="22672590" w14:textId="77777777" w:rsidR="0004649B" w:rsidRDefault="0004729E">
      <w:pPr>
        <w:rPr>
          <w:sz w:val="22"/>
          <w:szCs w:val="22"/>
        </w:rPr>
      </w:pPr>
      <w:r>
        <w:rPr>
          <w:rFonts w:ascii="Calibri" w:eastAsia="Calibri" w:hAnsi="Calibri" w:cs="Calibri"/>
          <w:sz w:val="22"/>
          <w:szCs w:val="22"/>
        </w:rPr>
        <w:t xml:space="preserve">Students within this pathway are </w:t>
      </w:r>
      <w:r>
        <w:rPr>
          <w:rFonts w:ascii="Calibri" w:eastAsia="Calibri" w:hAnsi="Calibri" w:cs="Calibri"/>
          <w:b/>
          <w:bCs/>
          <w:sz w:val="22"/>
          <w:szCs w:val="22"/>
          <w:u w:val="single"/>
        </w:rPr>
        <w:t>strongly</w:t>
      </w:r>
      <w:r>
        <w:rPr>
          <w:rFonts w:ascii="Calibri" w:eastAsia="Calibri" w:hAnsi="Calibri" w:cs="Calibri"/>
          <w:sz w:val="22"/>
          <w:szCs w:val="22"/>
        </w:rPr>
        <w:t xml:space="preserve"> encouraged to work closely with their assigned NKU advisor to determine their areas of focus and to determine the best classes to take at </w:t>
      </w:r>
      <w:proofErr w:type="spellStart"/>
      <w:r>
        <w:rPr>
          <w:rFonts w:ascii="Calibri" w:eastAsia="Calibri" w:hAnsi="Calibri" w:cs="Calibri"/>
          <w:sz w:val="22"/>
          <w:szCs w:val="22"/>
        </w:rPr>
        <w:t>CState</w:t>
      </w:r>
      <w:proofErr w:type="spellEnd"/>
      <w:r>
        <w:rPr>
          <w:rFonts w:ascii="Calibri" w:eastAsia="Calibri" w:hAnsi="Calibri" w:cs="Calibri"/>
          <w:sz w:val="22"/>
          <w:szCs w:val="22"/>
        </w:rPr>
        <w:t xml:space="preserve"> to facilitate a smooth transfer into those areas of focus.</w:t>
      </w:r>
    </w:p>
    <w:p w14:paraId="6A18D27D" w14:textId="77777777" w:rsidR="0004649B" w:rsidRDefault="0004649B">
      <w:pPr>
        <w:rPr>
          <w:sz w:val="22"/>
          <w:szCs w:val="22"/>
        </w:rPr>
      </w:pPr>
    </w:p>
    <w:p w14:paraId="554FE2B2" w14:textId="77777777" w:rsidR="0004649B" w:rsidRDefault="0004729E">
      <w:pPr>
        <w:spacing w:after="160" w:line="259" w:lineRule="auto"/>
        <w:rPr>
          <w:sz w:val="22"/>
          <w:szCs w:val="22"/>
        </w:rPr>
      </w:pPr>
      <w:r>
        <w:rPr>
          <w:sz w:val="22"/>
          <w:szCs w:val="22"/>
        </w:rPr>
        <w:br w:type="page"/>
      </w:r>
    </w:p>
    <w:p w14:paraId="74B8A5F8" w14:textId="77777777" w:rsidR="0004649B" w:rsidRDefault="0004729E">
      <w:pPr>
        <w:pStyle w:val="Heading3"/>
        <w:keepLines/>
        <w:spacing w:before="0" w:after="0" w:line="259" w:lineRule="auto"/>
        <w:jc w:val="center"/>
      </w:pPr>
      <w:r>
        <w:rPr>
          <w:rFonts w:ascii="Calibri" w:eastAsia="Calibri" w:hAnsi="Calibri" w:cs="Calibri"/>
          <w:sz w:val="24"/>
          <w:szCs w:val="24"/>
        </w:rPr>
        <w:lastRenderedPageBreak/>
        <w:t xml:space="preserve">SINCLAIR COLLEGE AA TO </w:t>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r>
      <w:r>
        <w:rPr>
          <w:rFonts w:ascii="Calibri" w:eastAsia="Calibri" w:hAnsi="Calibri" w:cs="Calibri"/>
          <w:sz w:val="24"/>
          <w:szCs w:val="24"/>
        </w:rPr>
        <w:softHyphen/>
        <w:t>NKU BA IN INTEGRATIVE STUDIES CHECKLIST</w:t>
      </w:r>
    </w:p>
    <w:p w14:paraId="6AC41D18" w14:textId="77777777" w:rsidR="0004649B" w:rsidRDefault="0004649B"/>
    <w:p w14:paraId="009D0142" w14:textId="77777777" w:rsidR="0004649B" w:rsidRDefault="0004729E">
      <w:pPr>
        <w:pStyle w:val="Heading3"/>
        <w:keepLines/>
        <w:spacing w:before="0" w:after="0" w:line="259" w:lineRule="auto"/>
        <w:jc w:val="center"/>
      </w:pPr>
      <w:r>
        <w:rPr>
          <w:rFonts w:ascii="Calibri" w:eastAsia="Calibri" w:hAnsi="Calibri" w:cs="Calibri"/>
          <w:sz w:val="24"/>
          <w:szCs w:val="24"/>
        </w:rPr>
        <w:t>Sinclair College</w:t>
      </w:r>
    </w:p>
    <w:p w14:paraId="2245E4DF" w14:textId="77777777" w:rsidR="0004649B" w:rsidRDefault="0004649B">
      <w:pPr>
        <w:jc w:val="center"/>
        <w:rPr>
          <w:sz w:val="22"/>
          <w:szCs w:val="22"/>
        </w:rPr>
      </w:pPr>
    </w:p>
    <w:p w14:paraId="6E69F2B6" w14:textId="77777777" w:rsidR="0004649B" w:rsidRDefault="0004729E">
      <w:pPr>
        <w:pStyle w:val="Heading4"/>
        <w:keepLines/>
        <w:spacing w:before="0" w:after="0" w:line="259" w:lineRule="auto"/>
        <w:rPr>
          <w:sz w:val="22"/>
          <w:szCs w:val="22"/>
        </w:rPr>
      </w:pPr>
      <w:r>
        <w:rPr>
          <w:rFonts w:ascii="Calibri" w:eastAsia="Calibri" w:hAnsi="Calibri" w:cs="Calibri"/>
          <w:sz w:val="22"/>
          <w:szCs w:val="22"/>
        </w:rPr>
        <w:t>Category 1: Sinclair Requirements for the AA</w:t>
      </w:r>
    </w:p>
    <w:p w14:paraId="71912231" w14:textId="77777777" w:rsidR="0004649B" w:rsidRDefault="0004649B"/>
    <w:tbl>
      <w:tblPr>
        <w:tblW w:w="9355"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4230"/>
        <w:gridCol w:w="900"/>
        <w:gridCol w:w="1350"/>
        <w:gridCol w:w="1260"/>
      </w:tblGrid>
      <w:tr w:rsidR="0004649B" w14:paraId="7F501F03" w14:textId="77777777">
        <w:trPr>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7D9B3F3" w14:textId="77777777" w:rsidR="0004649B" w:rsidRDefault="0004729E">
            <w:pPr>
              <w:jc w:val="center"/>
              <w:rPr>
                <w:color w:val="000000"/>
                <w:sz w:val="22"/>
                <w:szCs w:val="22"/>
              </w:rPr>
            </w:pPr>
            <w:r>
              <w:rPr>
                <w:rFonts w:ascii="Calibri" w:eastAsia="Calibri" w:hAnsi="Calibri" w:cs="Calibri"/>
                <w:b/>
                <w:bCs/>
                <w:color w:val="000000"/>
                <w:sz w:val="22"/>
                <w:szCs w:val="22"/>
              </w:rPr>
              <w:t>Sinclair Course</w:t>
            </w:r>
          </w:p>
        </w:tc>
        <w:tc>
          <w:tcPr>
            <w:tcW w:w="42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5D95EC0" w14:textId="77777777" w:rsidR="0004649B" w:rsidRDefault="0004729E">
            <w:pPr>
              <w:jc w:val="center"/>
              <w:rPr>
                <w:color w:val="000000"/>
                <w:sz w:val="22"/>
                <w:szCs w:val="22"/>
              </w:rPr>
            </w:pPr>
            <w:r>
              <w:rPr>
                <w:rFonts w:ascii="Calibri" w:eastAsia="Calibri" w:hAnsi="Calibri" w:cs="Calibri"/>
                <w:b/>
                <w:bCs/>
                <w:color w:val="000000"/>
                <w:sz w:val="22"/>
                <w:szCs w:val="22"/>
              </w:rPr>
              <w:t>Course or Category</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F14ADB0" w14:textId="77777777" w:rsidR="0004649B" w:rsidRDefault="0004729E">
            <w:pPr>
              <w:jc w:val="center"/>
              <w:rPr>
                <w:color w:val="000000"/>
                <w:sz w:val="22"/>
                <w:szCs w:val="22"/>
              </w:rPr>
            </w:pPr>
            <w:r>
              <w:rPr>
                <w:rFonts w:ascii="Calibri" w:eastAsia="Calibri" w:hAnsi="Calibri" w:cs="Calibri"/>
                <w:b/>
                <w:bCs/>
                <w:color w:val="000000"/>
                <w:sz w:val="22"/>
                <w:szCs w:val="22"/>
              </w:rPr>
              <w:t>Credits</w:t>
            </w:r>
          </w:p>
        </w:tc>
        <w:tc>
          <w:tcPr>
            <w:tcW w:w="135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7580CC7" w14:textId="77777777" w:rsidR="0004649B" w:rsidRDefault="0004729E">
            <w:pPr>
              <w:jc w:val="center"/>
              <w:rPr>
                <w:color w:val="000000"/>
                <w:sz w:val="22"/>
                <w:szCs w:val="22"/>
              </w:rPr>
            </w:pPr>
            <w:r>
              <w:rPr>
                <w:rFonts w:ascii="Calibri" w:eastAsia="Calibri" w:hAnsi="Calibri" w:cs="Calibri"/>
                <w:b/>
                <w:bCs/>
                <w:color w:val="000000"/>
                <w:sz w:val="22"/>
                <w:szCs w:val="22"/>
              </w:rPr>
              <w:t>NKU Course</w:t>
            </w:r>
          </w:p>
        </w:tc>
        <w:tc>
          <w:tcPr>
            <w:tcW w:w="1260"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07EF3851" w14:textId="77777777" w:rsidR="0004649B" w:rsidRDefault="0004729E">
            <w:pPr>
              <w:rPr>
                <w:color w:val="000000"/>
                <w:sz w:val="22"/>
                <w:szCs w:val="22"/>
              </w:rPr>
            </w:pPr>
            <w:r>
              <w:rPr>
                <w:rFonts w:ascii="Calibri" w:eastAsia="Calibri" w:hAnsi="Calibri" w:cs="Calibri"/>
                <w:b/>
                <w:bCs/>
                <w:color w:val="000000"/>
                <w:sz w:val="22"/>
                <w:szCs w:val="22"/>
              </w:rPr>
              <w:t>Completed</w:t>
            </w:r>
          </w:p>
        </w:tc>
      </w:tr>
      <w:tr w:rsidR="0004649B" w14:paraId="4F15CB7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3FC2C102" w14:textId="77777777" w:rsidR="0004649B" w:rsidRDefault="0004729E">
            <w:pPr>
              <w:rPr>
                <w:color w:val="000000"/>
                <w:sz w:val="22"/>
                <w:szCs w:val="22"/>
              </w:rPr>
            </w:pPr>
            <w:r>
              <w:rPr>
                <w:rFonts w:ascii="Calibri" w:eastAsia="Calibri" w:hAnsi="Calibri" w:cs="Calibri"/>
                <w:color w:val="000000"/>
                <w:sz w:val="22"/>
                <w:szCs w:val="22"/>
              </w:rPr>
              <w:t>COM 2206 or</w:t>
            </w:r>
          </w:p>
          <w:p w14:paraId="2D733A93" w14:textId="77777777" w:rsidR="0004649B" w:rsidRDefault="0004729E">
            <w:pPr>
              <w:rPr>
                <w:color w:val="000000"/>
                <w:sz w:val="22"/>
                <w:szCs w:val="22"/>
              </w:rPr>
            </w:pPr>
            <w:r>
              <w:rPr>
                <w:rFonts w:ascii="Calibri" w:eastAsia="Calibri" w:hAnsi="Calibri" w:cs="Calibri"/>
                <w:color w:val="000000"/>
                <w:sz w:val="22"/>
                <w:szCs w:val="22"/>
              </w:rPr>
              <w:t>COM 2211 or</w:t>
            </w:r>
          </w:p>
          <w:p w14:paraId="389AF2DE" w14:textId="77777777" w:rsidR="0004649B" w:rsidRDefault="0004729E">
            <w:pPr>
              <w:rPr>
                <w:color w:val="000000"/>
                <w:sz w:val="22"/>
                <w:szCs w:val="22"/>
              </w:rPr>
            </w:pPr>
            <w:r>
              <w:rPr>
                <w:rFonts w:ascii="Calibri" w:eastAsia="Calibri" w:hAnsi="Calibri" w:cs="Calibri"/>
                <w:color w:val="000000"/>
                <w:sz w:val="22"/>
                <w:szCs w:val="22"/>
              </w:rPr>
              <w:t>COM 2225</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B6403D8" w14:textId="77777777" w:rsidR="0004649B" w:rsidRDefault="0004729E">
            <w:pPr>
              <w:rPr>
                <w:color w:val="000000"/>
                <w:sz w:val="22"/>
                <w:szCs w:val="22"/>
              </w:rPr>
            </w:pPr>
            <w:r>
              <w:rPr>
                <w:rFonts w:ascii="Calibri" w:eastAsia="Calibri" w:hAnsi="Calibri" w:cs="Calibri"/>
                <w:color w:val="000000"/>
                <w:sz w:val="22"/>
                <w:szCs w:val="22"/>
              </w:rPr>
              <w:t>Interpersonal Communication or</w:t>
            </w:r>
          </w:p>
          <w:p w14:paraId="36F43D1A" w14:textId="77777777" w:rsidR="0004649B" w:rsidRDefault="0004729E">
            <w:pPr>
              <w:rPr>
                <w:color w:val="000000"/>
                <w:sz w:val="22"/>
                <w:szCs w:val="22"/>
              </w:rPr>
            </w:pPr>
            <w:r>
              <w:rPr>
                <w:rFonts w:ascii="Calibri" w:eastAsia="Calibri" w:hAnsi="Calibri" w:cs="Calibri"/>
                <w:color w:val="000000"/>
                <w:sz w:val="22"/>
                <w:szCs w:val="22"/>
              </w:rPr>
              <w:t>Effective Public Speaking or</w:t>
            </w:r>
          </w:p>
          <w:p w14:paraId="52D8DACC" w14:textId="77777777" w:rsidR="0004649B" w:rsidRDefault="0004729E">
            <w:pPr>
              <w:rPr>
                <w:color w:val="000000"/>
                <w:sz w:val="22"/>
                <w:szCs w:val="22"/>
              </w:rPr>
            </w:pPr>
            <w:r>
              <w:rPr>
                <w:rFonts w:ascii="Calibri" w:eastAsia="Calibri" w:hAnsi="Calibri" w:cs="Calibri"/>
                <w:color w:val="000000"/>
                <w:sz w:val="22"/>
                <w:szCs w:val="22"/>
              </w:rPr>
              <w:t>Small Group Communication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4EA178"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37955EDF" w14:textId="77777777" w:rsidR="0004649B" w:rsidRDefault="0004729E">
            <w:pPr>
              <w:rPr>
                <w:color w:val="000000"/>
                <w:sz w:val="22"/>
                <w:szCs w:val="22"/>
              </w:rPr>
            </w:pPr>
            <w:r>
              <w:rPr>
                <w:rFonts w:ascii="Calibri" w:eastAsia="Calibri" w:hAnsi="Calibri" w:cs="Calibri"/>
                <w:color w:val="000000"/>
                <w:sz w:val="22"/>
                <w:szCs w:val="22"/>
              </w:rPr>
              <w:t>CMST 220</w:t>
            </w:r>
          </w:p>
          <w:p w14:paraId="78656886" w14:textId="77777777" w:rsidR="0004649B" w:rsidRDefault="0004729E">
            <w:pPr>
              <w:rPr>
                <w:color w:val="000000"/>
                <w:sz w:val="22"/>
                <w:szCs w:val="22"/>
              </w:rPr>
            </w:pPr>
            <w:r>
              <w:rPr>
                <w:rFonts w:ascii="Calibri" w:eastAsia="Calibri" w:hAnsi="Calibri" w:cs="Calibri"/>
                <w:color w:val="000000"/>
                <w:sz w:val="22"/>
                <w:szCs w:val="22"/>
              </w:rPr>
              <w:t>CMST 101</w:t>
            </w:r>
          </w:p>
          <w:p w14:paraId="6567E2E0" w14:textId="77777777" w:rsidR="0004649B" w:rsidRDefault="0004729E">
            <w:pPr>
              <w:rPr>
                <w:color w:val="000000"/>
                <w:sz w:val="22"/>
                <w:szCs w:val="22"/>
              </w:rPr>
            </w:pPr>
            <w:r>
              <w:rPr>
                <w:rFonts w:ascii="Calibri" w:eastAsia="Calibri" w:hAnsi="Calibri" w:cs="Calibri"/>
                <w:color w:val="000000"/>
                <w:sz w:val="22"/>
                <w:szCs w:val="22"/>
              </w:rPr>
              <w:t>CMST 230</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5D779180" w14:textId="77777777" w:rsidR="0004649B" w:rsidRDefault="0004649B">
            <w:pPr>
              <w:rPr>
                <w:color w:val="000000"/>
                <w:sz w:val="22"/>
                <w:szCs w:val="22"/>
              </w:rPr>
            </w:pPr>
          </w:p>
        </w:tc>
      </w:tr>
      <w:tr w:rsidR="0004649B" w14:paraId="6764DB4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22A9621" w14:textId="77777777" w:rsidR="0004649B" w:rsidRDefault="0004729E">
            <w:pPr>
              <w:rPr>
                <w:color w:val="000000"/>
                <w:sz w:val="22"/>
                <w:szCs w:val="22"/>
              </w:rPr>
            </w:pPr>
            <w:r>
              <w:rPr>
                <w:rFonts w:ascii="Calibri" w:eastAsia="Calibri" w:hAnsi="Calibri" w:cs="Calibri"/>
                <w:color w:val="000000"/>
                <w:sz w:val="22"/>
                <w:szCs w:val="22"/>
              </w:rPr>
              <w:t>ENG 1101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CE2EEF" w14:textId="77777777" w:rsidR="0004649B" w:rsidRDefault="0004729E">
            <w:pPr>
              <w:rPr>
                <w:color w:val="000000"/>
                <w:sz w:val="22"/>
                <w:szCs w:val="22"/>
              </w:rPr>
            </w:pPr>
            <w:r>
              <w:rPr>
                <w:rFonts w:ascii="Calibri" w:eastAsia="Calibri" w:hAnsi="Calibri" w:cs="Calibri"/>
                <w:color w:val="000000"/>
                <w:sz w:val="22"/>
                <w:szCs w:val="22"/>
              </w:rPr>
              <w:t>English Composition 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EB2A1E"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0EBB8995" w14:textId="77777777" w:rsidR="0004649B" w:rsidRDefault="0004729E">
            <w:pPr>
              <w:rPr>
                <w:color w:val="000000"/>
                <w:sz w:val="22"/>
                <w:szCs w:val="22"/>
              </w:rPr>
            </w:pPr>
            <w:r>
              <w:rPr>
                <w:rFonts w:ascii="Calibri" w:eastAsia="Calibri" w:hAnsi="Calibri" w:cs="Calibri"/>
                <w:color w:val="000000"/>
                <w:sz w:val="22"/>
                <w:szCs w:val="22"/>
              </w:rPr>
              <w:t>ENG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4B99D3F2" w14:textId="77777777" w:rsidR="0004649B" w:rsidRDefault="0004649B">
            <w:pPr>
              <w:rPr>
                <w:color w:val="000000"/>
                <w:sz w:val="22"/>
                <w:szCs w:val="22"/>
              </w:rPr>
            </w:pPr>
          </w:p>
        </w:tc>
      </w:tr>
      <w:tr w:rsidR="0004649B" w14:paraId="6031FDA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33E2ADC" w14:textId="77777777" w:rsidR="0004649B" w:rsidRDefault="0004729E">
            <w:pPr>
              <w:rPr>
                <w:color w:val="000000"/>
                <w:sz w:val="22"/>
                <w:szCs w:val="22"/>
              </w:rPr>
            </w:pPr>
            <w:r>
              <w:rPr>
                <w:rFonts w:ascii="Calibri" w:eastAsia="Calibri" w:hAnsi="Calibri" w:cs="Calibri"/>
                <w:color w:val="000000"/>
                <w:sz w:val="22"/>
                <w:szCs w:val="22"/>
              </w:rPr>
              <w:t>ENG 1201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FF0680" w14:textId="77777777" w:rsidR="0004649B" w:rsidRDefault="0004729E">
            <w:pPr>
              <w:rPr>
                <w:color w:val="000000"/>
                <w:sz w:val="22"/>
                <w:szCs w:val="22"/>
              </w:rPr>
            </w:pPr>
            <w:r>
              <w:rPr>
                <w:rFonts w:ascii="Calibri" w:eastAsia="Calibri" w:hAnsi="Calibri" w:cs="Calibri"/>
                <w:color w:val="000000"/>
                <w:sz w:val="22"/>
                <w:szCs w:val="22"/>
              </w:rPr>
              <w:t>English Composition II</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A92867"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707FD154" w14:textId="77777777" w:rsidR="0004649B" w:rsidRDefault="0004729E">
            <w:pPr>
              <w:rPr>
                <w:color w:val="000000"/>
                <w:sz w:val="22"/>
                <w:szCs w:val="22"/>
              </w:rPr>
            </w:pPr>
            <w:r>
              <w:rPr>
                <w:rFonts w:ascii="Calibri" w:eastAsia="Calibri" w:hAnsi="Calibri" w:cs="Calibri"/>
                <w:color w:val="000000"/>
                <w:sz w:val="22"/>
                <w:szCs w:val="22"/>
              </w:rPr>
              <w:t>ENG 102</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28E8284" w14:textId="77777777" w:rsidR="0004649B" w:rsidRDefault="0004649B">
            <w:pPr>
              <w:rPr>
                <w:color w:val="000000"/>
                <w:sz w:val="22"/>
                <w:szCs w:val="22"/>
              </w:rPr>
            </w:pPr>
          </w:p>
        </w:tc>
      </w:tr>
      <w:tr w:rsidR="0004649B" w14:paraId="275F983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78DD1209" w14:textId="77777777" w:rsidR="0004649B" w:rsidRDefault="0004729E">
            <w:pPr>
              <w:rPr>
                <w:color w:val="000000"/>
                <w:sz w:val="22"/>
                <w:szCs w:val="22"/>
              </w:rPr>
            </w:pPr>
            <w:r>
              <w:rPr>
                <w:rFonts w:ascii="Calibri" w:eastAsia="Calibri" w:hAnsi="Calibri" w:cs="Calibri"/>
                <w:color w:val="000000"/>
                <w:sz w:val="22"/>
                <w:szCs w:val="22"/>
              </w:rPr>
              <w:t>SCC 1101</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409D4B6" w14:textId="77777777" w:rsidR="0004649B" w:rsidRDefault="0004729E">
            <w:pPr>
              <w:rPr>
                <w:color w:val="000000"/>
                <w:sz w:val="22"/>
                <w:szCs w:val="22"/>
              </w:rPr>
            </w:pPr>
            <w:r>
              <w:rPr>
                <w:rFonts w:ascii="Calibri" w:eastAsia="Calibri" w:hAnsi="Calibri" w:cs="Calibri"/>
                <w:color w:val="000000"/>
                <w:sz w:val="22"/>
                <w:szCs w:val="22"/>
              </w:rPr>
              <w:t>First Year Experience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322442" w14:textId="77777777" w:rsidR="0004649B" w:rsidRDefault="0004729E">
            <w:pPr>
              <w:jc w:val="center"/>
              <w:rPr>
                <w:color w:val="000000"/>
                <w:sz w:val="22"/>
                <w:szCs w:val="22"/>
              </w:rPr>
            </w:pPr>
            <w:r>
              <w:rPr>
                <w:rFonts w:ascii="Calibri" w:eastAsia="Calibri" w:hAnsi="Calibri" w:cs="Calibri"/>
                <w:color w:val="000000"/>
                <w:sz w:val="22"/>
                <w:szCs w:val="22"/>
              </w:rPr>
              <w:t>1</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6A5BF28" w14:textId="77777777" w:rsidR="0004649B" w:rsidRDefault="0004729E">
            <w:pPr>
              <w:rPr>
                <w:color w:val="000000"/>
                <w:sz w:val="22"/>
                <w:szCs w:val="22"/>
              </w:rPr>
            </w:pPr>
            <w:r>
              <w:rPr>
                <w:rFonts w:ascii="Calibri" w:eastAsia="Calibri" w:hAnsi="Calibri" w:cs="Calibri"/>
                <w:color w:val="000000"/>
                <w:sz w:val="22"/>
                <w:szCs w:val="22"/>
              </w:rPr>
              <w:t>UNV 101</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FA350CD" w14:textId="77777777" w:rsidR="0004649B" w:rsidRDefault="0004649B">
            <w:pPr>
              <w:rPr>
                <w:color w:val="000000"/>
                <w:sz w:val="22"/>
                <w:szCs w:val="22"/>
              </w:rPr>
            </w:pPr>
          </w:p>
        </w:tc>
      </w:tr>
      <w:tr w:rsidR="0004649B" w14:paraId="63A98D34"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5E9A32" w14:textId="77777777" w:rsidR="0004649B" w:rsidRDefault="0004729E">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5D4E3672" w14:textId="77777777" w:rsidR="0004649B" w:rsidRDefault="0004729E">
            <w:pPr>
              <w:rPr>
                <w:color w:val="000000"/>
                <w:sz w:val="22"/>
                <w:szCs w:val="22"/>
              </w:rPr>
            </w:pPr>
            <w:r>
              <w:rPr>
                <w:rFonts w:ascii="Calibri" w:eastAsia="Calibri" w:hAnsi="Calibri" w:cs="Calibri"/>
                <w:color w:val="000000"/>
                <w:sz w:val="22"/>
                <w:szCs w:val="22"/>
              </w:rPr>
              <w:t>Ohio Transfer 36: Social &amp; Behavioral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C8B9BCB" w14:textId="77777777" w:rsidR="0004649B" w:rsidRDefault="0004729E">
            <w:pPr>
              <w:jc w:val="center"/>
              <w:rPr>
                <w:color w:val="000000"/>
                <w:sz w:val="22"/>
                <w:szCs w:val="22"/>
              </w:rPr>
            </w:pPr>
            <w:r>
              <w:rPr>
                <w:rFonts w:ascii="Calibri" w:eastAsia="Calibri" w:hAnsi="Calibri" w:cs="Calibri"/>
                <w:color w:val="000000"/>
                <w:sz w:val="22"/>
                <w:szCs w:val="22"/>
              </w:rPr>
              <w:t>9</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E46F32" w14:textId="77777777" w:rsidR="0004649B" w:rsidRDefault="0004729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008AB0B4" w14:textId="77777777" w:rsidR="0004649B" w:rsidRDefault="0004649B">
            <w:pPr>
              <w:rPr>
                <w:color w:val="000000"/>
                <w:sz w:val="22"/>
                <w:szCs w:val="22"/>
              </w:rPr>
            </w:pPr>
          </w:p>
        </w:tc>
      </w:tr>
      <w:tr w:rsidR="0004649B" w14:paraId="1BA9E14E"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9AFD59" w14:textId="77777777" w:rsidR="0004649B" w:rsidRDefault="0004729E">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26F6357F" w14:textId="77777777" w:rsidR="0004649B" w:rsidRDefault="0004729E">
            <w:pPr>
              <w:rPr>
                <w:color w:val="000000"/>
                <w:sz w:val="22"/>
                <w:szCs w:val="22"/>
              </w:rPr>
            </w:pPr>
            <w:r>
              <w:rPr>
                <w:rFonts w:ascii="Calibri" w:eastAsia="Calibri" w:hAnsi="Calibri" w:cs="Calibri"/>
                <w:color w:val="000000"/>
                <w:sz w:val="22"/>
                <w:szCs w:val="22"/>
              </w:rPr>
              <w:t>Ohio Transfer 36: Natural &amp; Physical Sciences Elective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6F0DD8" w14:textId="77777777" w:rsidR="0004649B" w:rsidRDefault="0004729E">
            <w:pPr>
              <w:jc w:val="center"/>
              <w:rPr>
                <w:color w:val="000000"/>
                <w:sz w:val="22"/>
                <w:szCs w:val="22"/>
              </w:rPr>
            </w:pPr>
            <w:r>
              <w:rPr>
                <w:rFonts w:ascii="Calibri" w:eastAsia="Calibri" w:hAnsi="Calibri" w:cs="Calibri"/>
                <w:color w:val="000000"/>
                <w:sz w:val="22"/>
                <w:szCs w:val="22"/>
              </w:rPr>
              <w:t>6</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7306F7" w14:textId="77777777" w:rsidR="0004649B" w:rsidRDefault="0004729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78DEEFFE" w14:textId="77777777" w:rsidR="0004649B" w:rsidRDefault="0004649B">
            <w:pPr>
              <w:rPr>
                <w:color w:val="000000"/>
                <w:sz w:val="22"/>
                <w:szCs w:val="22"/>
              </w:rPr>
            </w:pPr>
          </w:p>
        </w:tc>
      </w:tr>
      <w:tr w:rsidR="0004649B" w14:paraId="6E12209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3534E4" w14:textId="77777777" w:rsidR="0004649B" w:rsidRDefault="0004729E">
            <w:pPr>
              <w:rPr>
                <w:color w:val="000000"/>
                <w:sz w:val="22"/>
                <w:szCs w:val="22"/>
              </w:rPr>
            </w:pPr>
            <w:r>
              <w:rPr>
                <w:rFonts w:ascii="Calibri" w:eastAsia="Calibri" w:hAnsi="Calibri" w:cs="Calibri"/>
                <w:color w:val="000000"/>
                <w:sz w:val="22"/>
                <w:szCs w:val="22"/>
              </w:rPr>
              <w:t>TBS XXX</w:t>
            </w:r>
          </w:p>
        </w:tc>
        <w:tc>
          <w:tcPr>
            <w:tcW w:w="42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hideMark/>
          </w:tcPr>
          <w:p w14:paraId="173AFA94" w14:textId="77777777" w:rsidR="0004649B" w:rsidRDefault="0004729E">
            <w:pPr>
              <w:rPr>
                <w:color w:val="000000"/>
                <w:sz w:val="22"/>
                <w:szCs w:val="22"/>
              </w:rPr>
            </w:pPr>
            <w:r>
              <w:rPr>
                <w:rFonts w:ascii="Calibri" w:eastAsia="Calibri" w:hAnsi="Calibri" w:cs="Calibri"/>
                <w:color w:val="000000"/>
                <w:sz w:val="22"/>
                <w:szCs w:val="22"/>
              </w:rPr>
              <w:t>Ohio Transfer 36: Mathematics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ABBAE2"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2D5600" w14:textId="77777777" w:rsidR="0004649B" w:rsidRDefault="0004729E">
            <w:pPr>
              <w:rPr>
                <w:color w:val="000000"/>
                <w:sz w:val="22"/>
                <w:szCs w:val="22"/>
              </w:rPr>
            </w:pPr>
            <w:r>
              <w:rPr>
                <w:rFonts w:ascii="Calibri" w:eastAsia="Calibri" w:hAnsi="Calibri" w:cs="Calibri"/>
                <w:color w:val="000000"/>
                <w:sz w:val="22"/>
                <w:szCs w:val="22"/>
              </w:rPr>
              <w:t>TBD XXX</w:t>
            </w:r>
          </w:p>
        </w:tc>
        <w:tc>
          <w:tcPr>
            <w:tcW w:w="1260" w:type="dxa"/>
            <w:tcBorders>
              <w:top w:val="single" w:sz="4" w:space="0" w:color="000000"/>
              <w:left w:val="single" w:sz="4" w:space="0" w:color="000000"/>
              <w:bottom w:val="single" w:sz="4" w:space="0" w:color="000000"/>
            </w:tcBorders>
            <w:tcMar>
              <w:top w:w="8" w:type="dxa"/>
              <w:left w:w="108" w:type="dxa"/>
              <w:bottom w:w="8" w:type="dxa"/>
              <w:right w:w="108" w:type="dxa"/>
            </w:tcMar>
          </w:tcPr>
          <w:p w14:paraId="2D493F67" w14:textId="77777777" w:rsidR="0004649B" w:rsidRDefault="0004649B">
            <w:pPr>
              <w:rPr>
                <w:color w:val="000000"/>
                <w:sz w:val="22"/>
                <w:szCs w:val="22"/>
              </w:rPr>
            </w:pPr>
          </w:p>
        </w:tc>
      </w:tr>
      <w:tr w:rsidR="0004649B" w14:paraId="52759155"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487845D3" w14:textId="77777777" w:rsidR="0004649B" w:rsidRDefault="0004729E">
            <w:pPr>
              <w:rPr>
                <w:color w:val="000000"/>
                <w:sz w:val="22"/>
                <w:szCs w:val="22"/>
              </w:rPr>
            </w:pPr>
            <w:r>
              <w:rPr>
                <w:rFonts w:ascii="Calibri" w:eastAsia="Calibri" w:hAnsi="Calibri" w:cs="Calibri"/>
                <w:color w:val="000000"/>
                <w:sz w:val="22"/>
                <w:szCs w:val="22"/>
              </w:rPr>
              <w:t>TBS XXX</w:t>
            </w:r>
          </w:p>
        </w:tc>
        <w:tc>
          <w:tcPr>
            <w:tcW w:w="423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491B7FE6" w14:textId="77777777" w:rsidR="0004649B" w:rsidRDefault="0004729E">
            <w:pPr>
              <w:rPr>
                <w:color w:val="000000"/>
                <w:sz w:val="22"/>
                <w:szCs w:val="22"/>
              </w:rPr>
            </w:pPr>
            <w:r>
              <w:rPr>
                <w:rFonts w:ascii="Calibri" w:eastAsia="Calibri" w:hAnsi="Calibri" w:cs="Calibri"/>
                <w:color w:val="000000"/>
                <w:sz w:val="22"/>
                <w:szCs w:val="22"/>
              </w:rPr>
              <w:t>Ohio Transfer 36: Arts &amp; Humanities Elective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F068900" w14:textId="77777777" w:rsidR="0004649B" w:rsidRDefault="0004729E">
            <w:pPr>
              <w:jc w:val="center"/>
              <w:rPr>
                <w:color w:val="000000"/>
                <w:sz w:val="22"/>
                <w:szCs w:val="22"/>
              </w:rPr>
            </w:pPr>
            <w:r>
              <w:rPr>
                <w:rFonts w:ascii="Calibri" w:eastAsia="Calibri" w:hAnsi="Calibri" w:cs="Calibri"/>
                <w:color w:val="000000"/>
                <w:sz w:val="22"/>
                <w:szCs w:val="22"/>
              </w:rPr>
              <w:t>9</w:t>
            </w:r>
          </w:p>
        </w:tc>
        <w:tc>
          <w:tcPr>
            <w:tcW w:w="135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78C294CC" w14:textId="77777777" w:rsidR="0004649B" w:rsidRDefault="0004729E">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5BD3411B" w14:textId="77777777" w:rsidR="0004649B" w:rsidRDefault="0004649B">
            <w:pPr>
              <w:rPr>
                <w:color w:val="000000"/>
                <w:sz w:val="22"/>
                <w:szCs w:val="22"/>
              </w:rPr>
            </w:pPr>
          </w:p>
        </w:tc>
      </w:tr>
      <w:tr w:rsidR="0004649B" w14:paraId="444C2F0E"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035552A2" w14:textId="77777777" w:rsidR="0004649B" w:rsidRDefault="0004729E">
            <w:pPr>
              <w:rPr>
                <w:color w:val="000000"/>
                <w:sz w:val="22"/>
                <w:szCs w:val="22"/>
              </w:rPr>
            </w:pPr>
            <w:r>
              <w:rPr>
                <w:rFonts w:ascii="Calibri" w:eastAsia="Calibri" w:hAnsi="Calibri" w:cs="Calibri"/>
                <w:color w:val="000000"/>
                <w:sz w:val="22"/>
                <w:szCs w:val="22"/>
              </w:rPr>
              <w:t>TBS XXX</w:t>
            </w:r>
          </w:p>
        </w:tc>
        <w:tc>
          <w:tcPr>
            <w:tcW w:w="423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7B4FC1C7" w14:textId="77777777" w:rsidR="0004649B" w:rsidRDefault="0004729E">
            <w:pPr>
              <w:rPr>
                <w:color w:val="000000"/>
                <w:sz w:val="22"/>
                <w:szCs w:val="22"/>
              </w:rPr>
            </w:pPr>
            <w:r>
              <w:rPr>
                <w:rFonts w:ascii="Calibri" w:eastAsia="Calibri" w:hAnsi="Calibri" w:cs="Calibri"/>
                <w:color w:val="000000"/>
                <w:sz w:val="22"/>
                <w:szCs w:val="22"/>
              </w:rPr>
              <w:t>Multicultural Elective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3DC9E096"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4B9BDA0" w14:textId="77777777" w:rsidR="0004649B" w:rsidRDefault="0004729E">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64AC6283" w14:textId="77777777" w:rsidR="0004649B" w:rsidRDefault="0004649B">
            <w:pPr>
              <w:rPr>
                <w:color w:val="000000"/>
                <w:sz w:val="22"/>
                <w:szCs w:val="22"/>
              </w:rPr>
            </w:pPr>
          </w:p>
        </w:tc>
      </w:tr>
      <w:tr w:rsidR="0004649B" w14:paraId="608934CF" w14:textId="77777777">
        <w:tc>
          <w:tcPr>
            <w:tcW w:w="1615" w:type="dxa"/>
            <w:tcBorders>
              <w:bottom w:val="single" w:sz="4" w:space="0" w:color="000000"/>
              <w:right w:val="single" w:sz="4" w:space="0" w:color="000000"/>
            </w:tcBorders>
            <w:tcMar>
              <w:top w:w="5" w:type="dxa"/>
              <w:left w:w="108" w:type="dxa"/>
              <w:bottom w:w="8" w:type="dxa"/>
              <w:right w:w="108" w:type="dxa"/>
            </w:tcMar>
            <w:vAlign w:val="center"/>
            <w:hideMark/>
          </w:tcPr>
          <w:p w14:paraId="39B60267" w14:textId="77777777" w:rsidR="0004649B" w:rsidRDefault="0004729E">
            <w:pPr>
              <w:rPr>
                <w:color w:val="000000"/>
                <w:sz w:val="22"/>
                <w:szCs w:val="22"/>
              </w:rPr>
            </w:pPr>
            <w:r>
              <w:rPr>
                <w:rFonts w:ascii="Calibri" w:eastAsia="Calibri" w:hAnsi="Calibri" w:cs="Calibri"/>
                <w:color w:val="000000"/>
                <w:sz w:val="22"/>
                <w:szCs w:val="22"/>
              </w:rPr>
              <w:t>TBS XXX</w:t>
            </w:r>
          </w:p>
        </w:tc>
        <w:tc>
          <w:tcPr>
            <w:tcW w:w="4230" w:type="dxa"/>
            <w:tcBorders>
              <w:left w:val="single" w:sz="4" w:space="0" w:color="000000"/>
              <w:bottom w:val="single" w:sz="4" w:space="0" w:color="000000"/>
              <w:right w:val="single" w:sz="4" w:space="0" w:color="000000"/>
            </w:tcBorders>
            <w:tcMar>
              <w:top w:w="5" w:type="dxa"/>
              <w:left w:w="108" w:type="dxa"/>
              <w:bottom w:w="8" w:type="dxa"/>
              <w:right w:w="108" w:type="dxa"/>
            </w:tcMar>
            <w:hideMark/>
          </w:tcPr>
          <w:p w14:paraId="16870CDA" w14:textId="77777777" w:rsidR="0004649B" w:rsidRDefault="0004729E">
            <w:pPr>
              <w:rPr>
                <w:color w:val="000000"/>
                <w:sz w:val="22"/>
                <w:szCs w:val="22"/>
              </w:rPr>
            </w:pPr>
            <w:r>
              <w:rPr>
                <w:rFonts w:ascii="Calibri" w:eastAsia="Calibri" w:hAnsi="Calibri" w:cs="Calibri"/>
                <w:color w:val="000000"/>
                <w:sz w:val="22"/>
                <w:szCs w:val="22"/>
              </w:rPr>
              <w:t>Any Course in Catalog Elective</w:t>
            </w:r>
          </w:p>
        </w:tc>
        <w:tc>
          <w:tcPr>
            <w:tcW w:w="90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5604BC18" w14:textId="77777777" w:rsidR="0004649B" w:rsidRDefault="0004729E">
            <w:pPr>
              <w:jc w:val="center"/>
              <w:rPr>
                <w:color w:val="000000"/>
                <w:sz w:val="22"/>
                <w:szCs w:val="22"/>
              </w:rPr>
            </w:pPr>
            <w:r>
              <w:rPr>
                <w:rFonts w:ascii="Calibri" w:eastAsia="Calibri" w:hAnsi="Calibri" w:cs="Calibri"/>
                <w:color w:val="000000"/>
                <w:sz w:val="22"/>
                <w:szCs w:val="22"/>
              </w:rPr>
              <w:t>20</w:t>
            </w:r>
          </w:p>
        </w:tc>
        <w:tc>
          <w:tcPr>
            <w:tcW w:w="1350" w:type="dxa"/>
            <w:tcBorders>
              <w:left w:val="single" w:sz="4" w:space="0" w:color="000000"/>
              <w:bottom w:val="single" w:sz="4" w:space="0" w:color="000000"/>
              <w:right w:val="single" w:sz="4" w:space="0" w:color="000000"/>
            </w:tcBorders>
            <w:tcMar>
              <w:top w:w="5" w:type="dxa"/>
              <w:left w:w="108" w:type="dxa"/>
              <w:bottom w:w="8" w:type="dxa"/>
              <w:right w:w="108" w:type="dxa"/>
            </w:tcMar>
            <w:vAlign w:val="center"/>
            <w:hideMark/>
          </w:tcPr>
          <w:p w14:paraId="0EB0C7B4" w14:textId="77777777" w:rsidR="0004649B" w:rsidRDefault="0004729E">
            <w:pPr>
              <w:rPr>
                <w:color w:val="000000"/>
                <w:sz w:val="22"/>
                <w:szCs w:val="22"/>
              </w:rPr>
            </w:pPr>
            <w:r>
              <w:rPr>
                <w:rFonts w:ascii="Calibri" w:eastAsia="Calibri" w:hAnsi="Calibri" w:cs="Calibri"/>
                <w:color w:val="000000"/>
                <w:sz w:val="22"/>
                <w:szCs w:val="22"/>
              </w:rPr>
              <w:t>TBD XXX</w:t>
            </w:r>
          </w:p>
        </w:tc>
        <w:tc>
          <w:tcPr>
            <w:tcW w:w="1260" w:type="dxa"/>
            <w:tcBorders>
              <w:left w:val="single" w:sz="4" w:space="0" w:color="000000"/>
              <w:bottom w:val="single" w:sz="4" w:space="0" w:color="000000"/>
            </w:tcBorders>
            <w:tcMar>
              <w:top w:w="5" w:type="dxa"/>
              <w:left w:w="108" w:type="dxa"/>
              <w:bottom w:w="8" w:type="dxa"/>
              <w:right w:w="108" w:type="dxa"/>
            </w:tcMar>
          </w:tcPr>
          <w:p w14:paraId="2EE9F5D8" w14:textId="77777777" w:rsidR="0004649B" w:rsidRDefault="0004649B">
            <w:pPr>
              <w:rPr>
                <w:color w:val="000000"/>
                <w:sz w:val="22"/>
                <w:szCs w:val="22"/>
              </w:rPr>
            </w:pPr>
          </w:p>
        </w:tc>
      </w:tr>
      <w:tr w:rsidR="0004649B" w14:paraId="78F7C7B1"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0ABBE522" w14:textId="77777777" w:rsidR="0004649B" w:rsidRDefault="0004649B">
            <w:pPr>
              <w:jc w:val="right"/>
              <w:rPr>
                <w:color w:val="000000"/>
                <w:sz w:val="22"/>
                <w:szCs w:val="22"/>
              </w:rPr>
            </w:pPr>
          </w:p>
        </w:tc>
        <w:tc>
          <w:tcPr>
            <w:tcW w:w="42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5520D76" w14:textId="77777777" w:rsidR="0004649B" w:rsidRDefault="0004729E">
            <w:pPr>
              <w:jc w:val="right"/>
              <w:rPr>
                <w:color w:val="000000"/>
                <w:sz w:val="22"/>
                <w:szCs w:val="22"/>
              </w:rPr>
            </w:pPr>
            <w:r>
              <w:rPr>
                <w:rFonts w:ascii="Calibri" w:eastAsia="Calibri" w:hAnsi="Calibri" w:cs="Calibri"/>
                <w:b/>
                <w:bCs/>
                <w:color w:val="000000"/>
                <w:sz w:val="22"/>
                <w:szCs w:val="22"/>
              </w:rPr>
              <w:t>Total Associate Degree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7DB45FB" w14:textId="77777777" w:rsidR="0004649B" w:rsidRDefault="0004729E">
            <w:pPr>
              <w:jc w:val="center"/>
              <w:rPr>
                <w:color w:val="000000"/>
                <w:sz w:val="22"/>
                <w:szCs w:val="22"/>
              </w:rPr>
            </w:pPr>
            <w:r>
              <w:rPr>
                <w:rFonts w:ascii="Calibri" w:eastAsia="Calibri" w:hAnsi="Calibri" w:cs="Calibri"/>
                <w:b/>
                <w:bCs/>
                <w:color w:val="000000"/>
                <w:sz w:val="22"/>
                <w:szCs w:val="22"/>
              </w:rPr>
              <w:t>60</w:t>
            </w:r>
          </w:p>
        </w:tc>
        <w:tc>
          <w:tcPr>
            <w:tcW w:w="1350" w:type="dxa"/>
            <w:tcBorders>
              <w:top w:val="single" w:sz="4" w:space="0" w:color="000000"/>
              <w:left w:val="single" w:sz="4" w:space="0" w:color="000000"/>
              <w:right w:val="single" w:sz="4" w:space="0" w:color="000000"/>
            </w:tcBorders>
            <w:tcMar>
              <w:top w:w="8" w:type="dxa"/>
              <w:left w:w="108" w:type="dxa"/>
              <w:bottom w:w="8" w:type="dxa"/>
              <w:right w:w="108" w:type="dxa"/>
            </w:tcMar>
          </w:tcPr>
          <w:p w14:paraId="5218670E" w14:textId="77777777" w:rsidR="0004649B" w:rsidRDefault="0004649B">
            <w:pPr>
              <w:rPr>
                <w:color w:val="000000"/>
                <w:sz w:val="22"/>
                <w:szCs w:val="22"/>
              </w:rPr>
            </w:pPr>
          </w:p>
        </w:tc>
        <w:tc>
          <w:tcPr>
            <w:tcW w:w="1260" w:type="dxa"/>
            <w:tcBorders>
              <w:top w:val="single" w:sz="4" w:space="0" w:color="000000"/>
              <w:left w:val="single" w:sz="4" w:space="0" w:color="000000"/>
            </w:tcBorders>
            <w:tcMar>
              <w:top w:w="8" w:type="dxa"/>
              <w:left w:w="108" w:type="dxa"/>
              <w:bottom w:w="8" w:type="dxa"/>
              <w:right w:w="108" w:type="dxa"/>
            </w:tcMar>
            <w:vAlign w:val="center"/>
          </w:tcPr>
          <w:p w14:paraId="0D3658C2" w14:textId="77777777" w:rsidR="0004649B" w:rsidRDefault="0004649B">
            <w:pPr>
              <w:rPr>
                <w:color w:val="000000"/>
                <w:sz w:val="22"/>
                <w:szCs w:val="22"/>
              </w:rPr>
            </w:pPr>
          </w:p>
        </w:tc>
      </w:tr>
    </w:tbl>
    <w:p w14:paraId="54B4BA80" w14:textId="77777777" w:rsidR="0004649B" w:rsidRDefault="0004729E">
      <w:pPr>
        <w:rPr>
          <w:sz w:val="22"/>
          <w:szCs w:val="22"/>
        </w:rPr>
      </w:pPr>
      <w:r>
        <w:rPr>
          <w:rFonts w:ascii="Calibri" w:eastAsia="Calibri" w:hAnsi="Calibri" w:cs="Calibri"/>
          <w:sz w:val="22"/>
          <w:szCs w:val="22"/>
        </w:rPr>
        <w:t>TBS XXX means to be selected by Sinclair College student.</w:t>
      </w:r>
    </w:p>
    <w:p w14:paraId="34639B3D" w14:textId="77777777" w:rsidR="0004649B" w:rsidRDefault="0004729E">
      <w:pPr>
        <w:rPr>
          <w:sz w:val="22"/>
          <w:szCs w:val="22"/>
        </w:rPr>
      </w:pPr>
      <w:r>
        <w:rPr>
          <w:rFonts w:ascii="Calibri" w:eastAsia="Calibri" w:hAnsi="Calibri" w:cs="Calibri"/>
          <w:sz w:val="22"/>
          <w:szCs w:val="22"/>
        </w:rPr>
        <w:t>TBD XXX means to be determined by NKU based on course selected at Sinclair College.</w:t>
      </w:r>
    </w:p>
    <w:p w14:paraId="6C474BB9" w14:textId="77777777" w:rsidR="0004649B" w:rsidRDefault="0004649B">
      <w:pPr>
        <w:pStyle w:val="Heading3"/>
        <w:keepLines/>
        <w:spacing w:before="0" w:after="0" w:line="259" w:lineRule="auto"/>
        <w:jc w:val="center"/>
      </w:pPr>
    </w:p>
    <w:p w14:paraId="0630ECE0" w14:textId="77777777" w:rsidR="0004649B" w:rsidRDefault="0004729E">
      <w:pPr>
        <w:pStyle w:val="Heading3"/>
        <w:keepLines/>
        <w:spacing w:before="0" w:after="0" w:line="259" w:lineRule="auto"/>
        <w:jc w:val="center"/>
      </w:pPr>
      <w:r>
        <w:rPr>
          <w:rFonts w:ascii="Calibri" w:eastAsia="Calibri" w:hAnsi="Calibri" w:cs="Calibri"/>
          <w:sz w:val="24"/>
          <w:szCs w:val="24"/>
        </w:rPr>
        <w:t>Northern Kentucky University</w:t>
      </w:r>
    </w:p>
    <w:p w14:paraId="1DFBF9CF" w14:textId="77777777" w:rsidR="0004649B" w:rsidRDefault="0004649B">
      <w:pPr>
        <w:rPr>
          <w:sz w:val="22"/>
          <w:szCs w:val="22"/>
        </w:rPr>
      </w:pPr>
    </w:p>
    <w:p w14:paraId="66AB4906" w14:textId="77777777" w:rsidR="0004649B" w:rsidRDefault="0004729E">
      <w:pPr>
        <w:pStyle w:val="Heading4"/>
        <w:keepLines/>
        <w:spacing w:before="0" w:after="0" w:line="259" w:lineRule="auto"/>
        <w:rPr>
          <w:sz w:val="22"/>
          <w:szCs w:val="22"/>
        </w:rPr>
      </w:pPr>
      <w:r>
        <w:rPr>
          <w:rFonts w:ascii="Calibri" w:eastAsia="Calibri" w:hAnsi="Calibri" w:cs="Calibri"/>
          <w:sz w:val="22"/>
          <w:szCs w:val="22"/>
        </w:rPr>
        <w:t>Category 2: NKU Major Requirements for BA in Integrative Studies</w:t>
      </w:r>
    </w:p>
    <w:p w14:paraId="541D4851" w14:textId="77777777" w:rsidR="0004649B" w:rsidRDefault="0004649B"/>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420"/>
        <w:gridCol w:w="4424"/>
        <w:gridCol w:w="986"/>
        <w:gridCol w:w="1162"/>
        <w:gridCol w:w="1245"/>
      </w:tblGrid>
      <w:tr w:rsidR="0004649B" w14:paraId="703ADC44" w14:textId="77777777">
        <w:trPr>
          <w:trHeight w:val="575"/>
          <w:tblHeader/>
        </w:trPr>
        <w:tc>
          <w:tcPr>
            <w:tcW w:w="143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26C1CCD" w14:textId="77777777" w:rsidR="0004649B" w:rsidRDefault="0004729E">
            <w:pPr>
              <w:jc w:val="center"/>
              <w:rPr>
                <w:color w:val="000000"/>
                <w:sz w:val="22"/>
                <w:szCs w:val="22"/>
              </w:rPr>
            </w:pPr>
            <w:r>
              <w:rPr>
                <w:rFonts w:ascii="Calibri" w:eastAsia="Calibri" w:hAnsi="Calibri" w:cs="Calibri"/>
                <w:b/>
                <w:bCs/>
                <w:color w:val="000000"/>
                <w:sz w:val="22"/>
                <w:szCs w:val="22"/>
              </w:rPr>
              <w:t>NKU</w:t>
            </w:r>
          </w:p>
          <w:p w14:paraId="0899A1FE"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45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8E845A0"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99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1C3C602" w14:textId="77777777" w:rsidR="0004649B" w:rsidRDefault="0004729E">
            <w:pPr>
              <w:jc w:val="center"/>
              <w:rPr>
                <w:color w:val="000000"/>
                <w:sz w:val="22"/>
                <w:szCs w:val="22"/>
              </w:rPr>
            </w:pPr>
            <w:r>
              <w:rPr>
                <w:rFonts w:ascii="Calibri" w:eastAsia="Calibri" w:hAnsi="Calibri" w:cs="Calibri"/>
                <w:b/>
                <w:bCs/>
                <w:color w:val="000000"/>
                <w:sz w:val="22"/>
                <w:szCs w:val="22"/>
              </w:rPr>
              <w:t>Credits</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E9022D4" w14:textId="77777777" w:rsidR="0004649B" w:rsidRDefault="0004729E">
            <w:pPr>
              <w:jc w:val="center"/>
              <w:rPr>
                <w:color w:val="000000"/>
                <w:sz w:val="22"/>
                <w:szCs w:val="22"/>
              </w:rPr>
            </w:pPr>
            <w:r>
              <w:rPr>
                <w:rFonts w:ascii="Calibri" w:eastAsia="Calibri" w:hAnsi="Calibri" w:cs="Calibri"/>
                <w:b/>
                <w:bCs/>
                <w:color w:val="000000"/>
                <w:sz w:val="22"/>
                <w:szCs w:val="22"/>
              </w:rPr>
              <w:t>Sinclair</w:t>
            </w:r>
          </w:p>
          <w:p w14:paraId="5A950BBC"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125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22F01AA4" w14:textId="77777777" w:rsidR="0004649B" w:rsidRDefault="0004729E">
            <w:pPr>
              <w:jc w:val="center"/>
              <w:rPr>
                <w:color w:val="000000"/>
                <w:sz w:val="22"/>
                <w:szCs w:val="22"/>
              </w:rPr>
            </w:pPr>
            <w:r>
              <w:rPr>
                <w:rFonts w:ascii="Calibri" w:eastAsia="Calibri" w:hAnsi="Calibri" w:cs="Calibri"/>
                <w:b/>
                <w:bCs/>
                <w:color w:val="000000"/>
                <w:sz w:val="22"/>
                <w:szCs w:val="22"/>
              </w:rPr>
              <w:t>Taken at Sinclair</w:t>
            </w:r>
          </w:p>
        </w:tc>
      </w:tr>
      <w:tr w:rsidR="0004649B" w14:paraId="1C494336"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D2122FA" w14:textId="77777777" w:rsidR="0004649B" w:rsidRDefault="0004729E">
            <w:pPr>
              <w:rPr>
                <w:color w:val="000000"/>
                <w:sz w:val="22"/>
                <w:szCs w:val="22"/>
              </w:rPr>
            </w:pPr>
            <w:r>
              <w:rPr>
                <w:rFonts w:ascii="Calibri" w:eastAsia="Calibri" w:hAnsi="Calibri" w:cs="Calibri"/>
                <w:color w:val="000000"/>
                <w:sz w:val="22"/>
                <w:szCs w:val="22"/>
              </w:rPr>
              <w:t>IST 185</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47977B" w14:textId="77777777" w:rsidR="0004649B" w:rsidRDefault="0004729E">
            <w:pPr>
              <w:rPr>
                <w:color w:val="000000"/>
                <w:sz w:val="22"/>
                <w:szCs w:val="22"/>
              </w:rPr>
            </w:pPr>
            <w:r>
              <w:rPr>
                <w:rFonts w:ascii="Calibri" w:eastAsia="Calibri" w:hAnsi="Calibri" w:cs="Calibri"/>
                <w:color w:val="000000"/>
                <w:sz w:val="22"/>
                <w:szCs w:val="22"/>
              </w:rPr>
              <w:t>Introduction to Integrative Studies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8B082D"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4C56C8F" w14:textId="77777777" w:rsidR="0004649B" w:rsidRDefault="000464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E264FF" w14:textId="77777777" w:rsidR="0004649B" w:rsidRDefault="0004649B">
            <w:pPr>
              <w:jc w:val="center"/>
              <w:rPr>
                <w:color w:val="000000"/>
                <w:sz w:val="22"/>
                <w:szCs w:val="22"/>
              </w:rPr>
            </w:pPr>
          </w:p>
        </w:tc>
      </w:tr>
      <w:tr w:rsidR="0004649B" w14:paraId="0405B3BC"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1A4276A" w14:textId="77777777" w:rsidR="0004649B" w:rsidRDefault="0004729E">
            <w:pPr>
              <w:rPr>
                <w:color w:val="000000"/>
                <w:sz w:val="22"/>
                <w:szCs w:val="22"/>
              </w:rPr>
            </w:pPr>
            <w:r>
              <w:rPr>
                <w:rFonts w:ascii="Calibri" w:eastAsia="Calibri" w:hAnsi="Calibri" w:cs="Calibri"/>
                <w:color w:val="000000"/>
                <w:sz w:val="22"/>
                <w:szCs w:val="22"/>
              </w:rPr>
              <w:t>IST 397</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88DB35" w14:textId="77777777" w:rsidR="0004649B" w:rsidRDefault="0004729E">
            <w:pPr>
              <w:rPr>
                <w:color w:val="000000"/>
                <w:sz w:val="22"/>
                <w:szCs w:val="22"/>
              </w:rPr>
            </w:pPr>
            <w:r>
              <w:rPr>
                <w:rFonts w:ascii="Calibri" w:eastAsia="Calibri" w:hAnsi="Calibri" w:cs="Calibri"/>
                <w:color w:val="000000"/>
                <w:sz w:val="22"/>
                <w:szCs w:val="22"/>
              </w:rPr>
              <w:t>Interdisciplinary Inquiry</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4E67F5"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7CF6E476" w14:textId="77777777" w:rsidR="0004649B" w:rsidRDefault="000464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6A7877E" w14:textId="77777777" w:rsidR="0004649B" w:rsidRDefault="0004649B">
            <w:pPr>
              <w:jc w:val="center"/>
              <w:rPr>
                <w:color w:val="000000"/>
                <w:sz w:val="22"/>
                <w:szCs w:val="22"/>
              </w:rPr>
            </w:pPr>
          </w:p>
        </w:tc>
      </w:tr>
      <w:tr w:rsidR="0004649B" w14:paraId="64E6D6A7"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CCE74B" w14:textId="77777777" w:rsidR="0004649B" w:rsidRDefault="0004729E">
            <w:pPr>
              <w:rPr>
                <w:color w:val="000000"/>
                <w:sz w:val="22"/>
                <w:szCs w:val="22"/>
              </w:rPr>
            </w:pPr>
            <w:r>
              <w:rPr>
                <w:rFonts w:ascii="Calibri" w:eastAsia="Calibri" w:hAnsi="Calibri" w:cs="Calibri"/>
                <w:color w:val="000000"/>
                <w:sz w:val="22"/>
                <w:szCs w:val="22"/>
              </w:rPr>
              <w:t>IST 497</w:t>
            </w: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D22AB1" w14:textId="77777777" w:rsidR="0004649B" w:rsidRDefault="0004729E">
            <w:pPr>
              <w:rPr>
                <w:color w:val="000000"/>
                <w:sz w:val="22"/>
                <w:szCs w:val="22"/>
              </w:rPr>
            </w:pPr>
            <w:r>
              <w:rPr>
                <w:rFonts w:ascii="Calibri" w:eastAsia="Calibri" w:hAnsi="Calibri" w:cs="Calibri"/>
                <w:color w:val="000000"/>
                <w:sz w:val="22"/>
                <w:szCs w:val="22"/>
              </w:rPr>
              <w:t>Capstone in Integrative Studies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BCD192"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0FC09EE4" w14:textId="77777777" w:rsidR="0004649B" w:rsidRDefault="000464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B9C43ED" w14:textId="77777777" w:rsidR="0004649B" w:rsidRDefault="0004649B">
            <w:pPr>
              <w:jc w:val="center"/>
              <w:rPr>
                <w:color w:val="000000"/>
                <w:sz w:val="22"/>
                <w:szCs w:val="22"/>
              </w:rPr>
            </w:pPr>
          </w:p>
        </w:tc>
      </w:tr>
      <w:tr w:rsidR="0004649B" w14:paraId="5CEDBC1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6C5B2BE" w14:textId="77777777" w:rsidR="0004649B" w:rsidRDefault="0004649B">
            <w:pPr>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66CFFA" w14:textId="77777777" w:rsidR="0004649B" w:rsidRDefault="0004729E">
            <w:pPr>
              <w:rPr>
                <w:color w:val="000000"/>
                <w:sz w:val="22"/>
                <w:szCs w:val="22"/>
              </w:rPr>
            </w:pPr>
            <w:r>
              <w:rPr>
                <w:rFonts w:ascii="Calibri" w:eastAsia="Calibri" w:hAnsi="Calibri" w:cs="Calibri"/>
                <w:color w:val="000000"/>
                <w:sz w:val="22"/>
                <w:szCs w:val="22"/>
              </w:rPr>
              <w:t>Choose first area of focus (from Arts and Sciences) (plus pre-requisites as needed)</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45A96D" w14:textId="77777777" w:rsidR="0004649B" w:rsidRDefault="0004729E">
            <w:pPr>
              <w:jc w:val="center"/>
              <w:rPr>
                <w:color w:val="000000"/>
                <w:sz w:val="22"/>
                <w:szCs w:val="22"/>
              </w:rPr>
            </w:pPr>
            <w:r>
              <w:rPr>
                <w:rFonts w:ascii="Calibri" w:eastAsia="Calibri" w:hAnsi="Calibri" w:cs="Calibri"/>
                <w:color w:val="000000"/>
                <w:sz w:val="22"/>
                <w:szCs w:val="22"/>
              </w:rPr>
              <w:t>12+</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3817AE4" w14:textId="77777777" w:rsidR="0004649B" w:rsidRDefault="000464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9542A75" w14:textId="77777777" w:rsidR="0004649B" w:rsidRDefault="0004649B">
            <w:pPr>
              <w:jc w:val="center"/>
              <w:rPr>
                <w:color w:val="000000"/>
                <w:sz w:val="22"/>
                <w:szCs w:val="22"/>
              </w:rPr>
            </w:pPr>
          </w:p>
        </w:tc>
      </w:tr>
      <w:tr w:rsidR="0004649B" w14:paraId="3EF985CD"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tcPr>
          <w:p w14:paraId="2755CCA5" w14:textId="77777777" w:rsidR="0004649B" w:rsidRDefault="0004649B">
            <w:pPr>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98AD4F" w14:textId="77777777" w:rsidR="0004649B" w:rsidRDefault="0004729E">
            <w:pPr>
              <w:rPr>
                <w:color w:val="000000"/>
                <w:sz w:val="22"/>
                <w:szCs w:val="22"/>
              </w:rPr>
            </w:pPr>
            <w:r>
              <w:rPr>
                <w:rFonts w:ascii="Calibri" w:eastAsia="Calibri" w:hAnsi="Calibri" w:cs="Calibri"/>
                <w:color w:val="000000"/>
                <w:sz w:val="22"/>
                <w:szCs w:val="22"/>
              </w:rPr>
              <w:t>Choose second area of focus (plus pre-requisites, as needed)</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3D8198" w14:textId="77777777" w:rsidR="0004649B" w:rsidRDefault="0004729E">
            <w:pPr>
              <w:jc w:val="center"/>
              <w:rPr>
                <w:color w:val="000000"/>
                <w:sz w:val="22"/>
                <w:szCs w:val="22"/>
              </w:rPr>
            </w:pPr>
            <w:r>
              <w:rPr>
                <w:rFonts w:ascii="Calibri" w:eastAsia="Calibri" w:hAnsi="Calibri" w:cs="Calibri"/>
                <w:color w:val="000000"/>
                <w:sz w:val="22"/>
                <w:szCs w:val="22"/>
              </w:rPr>
              <w:t>12+</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47A19283" w14:textId="77777777" w:rsidR="0004649B" w:rsidRDefault="000464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C7E93D1" w14:textId="77777777" w:rsidR="0004649B" w:rsidRDefault="0004649B">
            <w:pPr>
              <w:jc w:val="center"/>
              <w:rPr>
                <w:color w:val="000000"/>
                <w:sz w:val="22"/>
                <w:szCs w:val="22"/>
              </w:rPr>
            </w:pPr>
          </w:p>
        </w:tc>
      </w:tr>
      <w:tr w:rsidR="0004649B" w14:paraId="5C458268"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058EF141" w14:textId="77777777" w:rsidR="0004649B" w:rsidRDefault="0004649B">
            <w:pPr>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C9EDAE" w14:textId="77777777" w:rsidR="0004649B" w:rsidRDefault="0004729E">
            <w:pPr>
              <w:rPr>
                <w:color w:val="000000"/>
                <w:sz w:val="22"/>
                <w:szCs w:val="22"/>
              </w:rPr>
            </w:pPr>
            <w:r>
              <w:rPr>
                <w:rFonts w:ascii="Calibri" w:eastAsia="Calibri" w:hAnsi="Calibri" w:cs="Calibri"/>
                <w:color w:val="000000"/>
                <w:sz w:val="22"/>
                <w:szCs w:val="22"/>
              </w:rPr>
              <w:t>Choose third area of focus (plus pre-requisites, as needed)</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B00659" w14:textId="77777777" w:rsidR="0004649B" w:rsidRDefault="0004729E">
            <w:pPr>
              <w:jc w:val="center"/>
              <w:rPr>
                <w:color w:val="000000"/>
                <w:sz w:val="22"/>
                <w:szCs w:val="22"/>
              </w:rPr>
            </w:pPr>
            <w:r>
              <w:rPr>
                <w:rFonts w:ascii="Calibri" w:eastAsia="Calibri" w:hAnsi="Calibri" w:cs="Calibri"/>
                <w:color w:val="000000"/>
                <w:sz w:val="22"/>
                <w:szCs w:val="22"/>
              </w:rPr>
              <w:t>12+</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tcPr>
          <w:p w14:paraId="13F071E1" w14:textId="77777777" w:rsidR="0004649B" w:rsidRDefault="0004649B">
            <w:pP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A4D8DCC" w14:textId="77777777" w:rsidR="0004649B" w:rsidRDefault="0004649B">
            <w:pPr>
              <w:jc w:val="center"/>
              <w:rPr>
                <w:color w:val="000000"/>
                <w:sz w:val="22"/>
                <w:szCs w:val="22"/>
              </w:rPr>
            </w:pPr>
          </w:p>
        </w:tc>
      </w:tr>
      <w:tr w:rsidR="0004649B" w14:paraId="64CFD69B"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71A8AB91" w14:textId="77777777" w:rsidR="0004649B" w:rsidRDefault="0004649B">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ECAC712" w14:textId="77777777" w:rsidR="0004649B" w:rsidRDefault="0004729E">
            <w:pPr>
              <w:jc w:val="right"/>
              <w:rPr>
                <w:color w:val="000000"/>
                <w:sz w:val="22"/>
                <w:szCs w:val="22"/>
              </w:rPr>
            </w:pPr>
            <w:r>
              <w:rPr>
                <w:rFonts w:ascii="Calibri" w:eastAsia="Calibri" w:hAnsi="Calibri" w:cs="Calibri"/>
                <w:b/>
                <w:bCs/>
                <w:color w:val="000000"/>
                <w:sz w:val="22"/>
                <w:szCs w:val="22"/>
              </w:rPr>
              <w:t>Total NKU Major Credit Hours</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43DEDE" w14:textId="77777777" w:rsidR="0004649B" w:rsidRDefault="0004729E">
            <w:pPr>
              <w:jc w:val="center"/>
              <w:rPr>
                <w:color w:val="000000"/>
                <w:sz w:val="22"/>
                <w:szCs w:val="22"/>
              </w:rPr>
            </w:pPr>
            <w:r>
              <w:rPr>
                <w:rFonts w:ascii="Calibri" w:eastAsia="Calibri" w:hAnsi="Calibri" w:cs="Calibri"/>
                <w:b/>
                <w:bCs/>
                <w:color w:val="000000"/>
                <w:sz w:val="22"/>
                <w:szCs w:val="22"/>
              </w:rPr>
              <w:t>45</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AC9E90D" w14:textId="77777777" w:rsidR="0004649B" w:rsidRDefault="0004649B">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EFE820B" w14:textId="77777777" w:rsidR="0004649B" w:rsidRDefault="0004649B">
            <w:pPr>
              <w:jc w:val="center"/>
              <w:rPr>
                <w:color w:val="000000"/>
                <w:sz w:val="22"/>
                <w:szCs w:val="22"/>
              </w:rPr>
            </w:pPr>
          </w:p>
        </w:tc>
      </w:tr>
      <w:tr w:rsidR="0004649B" w14:paraId="01D6D883" w14:textId="77777777">
        <w:tc>
          <w:tcPr>
            <w:tcW w:w="143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1468E6C2" w14:textId="77777777" w:rsidR="0004649B" w:rsidRDefault="0004649B">
            <w:pPr>
              <w:jc w:val="right"/>
              <w:rPr>
                <w:color w:val="000000"/>
                <w:sz w:val="22"/>
                <w:szCs w:val="22"/>
              </w:rPr>
            </w:pPr>
          </w:p>
        </w:tc>
        <w:tc>
          <w:tcPr>
            <w:tcW w:w="45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6949EA" w14:textId="77777777" w:rsidR="0004649B" w:rsidRDefault="0004729E">
            <w:pPr>
              <w:jc w:val="right"/>
              <w:rPr>
                <w:color w:val="000000"/>
                <w:sz w:val="22"/>
                <w:szCs w:val="22"/>
              </w:rPr>
            </w:pPr>
            <w:r>
              <w:rPr>
                <w:rFonts w:ascii="Calibri" w:eastAsia="Calibri" w:hAnsi="Calibri" w:cs="Calibri"/>
                <w:b/>
                <w:bCs/>
                <w:color w:val="000000"/>
                <w:sz w:val="22"/>
                <w:szCs w:val="22"/>
              </w:rPr>
              <w:t>Less Major Credit Hours from Sinclair</w:t>
            </w:r>
          </w:p>
          <w:p w14:paraId="3D455AA5" w14:textId="77777777" w:rsidR="0004649B" w:rsidRDefault="0004729E">
            <w:pPr>
              <w:jc w:val="right"/>
              <w:rPr>
                <w:color w:val="000000"/>
                <w:sz w:val="22"/>
                <w:szCs w:val="22"/>
              </w:rPr>
            </w:pPr>
            <w:r>
              <w:rPr>
                <w:rFonts w:ascii="Calibri" w:eastAsia="Calibri" w:hAnsi="Calibri" w:cs="Calibri"/>
                <w:b/>
                <w:bCs/>
                <w:color w:val="000000"/>
                <w:sz w:val="22"/>
                <w:szCs w:val="22"/>
              </w:rPr>
              <w:t>(Some credits may be earned at Sinclair College. See below for ideas on courses to choose while at Sinclair College.)</w:t>
            </w:r>
          </w:p>
        </w:tc>
        <w:tc>
          <w:tcPr>
            <w:tcW w:w="99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B32E1B" w14:textId="77777777" w:rsidR="0004649B" w:rsidRDefault="0004729E">
            <w:pPr>
              <w:jc w:val="center"/>
              <w:rPr>
                <w:color w:val="000000"/>
                <w:sz w:val="22"/>
                <w:szCs w:val="22"/>
              </w:rPr>
            </w:pPr>
            <w:r>
              <w:rPr>
                <w:rFonts w:ascii="Calibri" w:eastAsia="Calibri" w:hAnsi="Calibri" w:cs="Calibri"/>
                <w:b/>
                <w:bCs/>
                <w:color w:val="000000"/>
                <w:sz w:val="22"/>
                <w:szCs w:val="22"/>
              </w:rPr>
              <w:t>0</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CFC8431" w14:textId="77777777" w:rsidR="0004649B" w:rsidRDefault="0004649B">
            <w:pPr>
              <w:jc w:val="center"/>
              <w:rPr>
                <w:color w:val="000000"/>
                <w:sz w:val="22"/>
                <w:szCs w:val="22"/>
              </w:rPr>
            </w:pPr>
          </w:p>
        </w:tc>
        <w:tc>
          <w:tcPr>
            <w:tcW w:w="125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E684974" w14:textId="77777777" w:rsidR="0004649B" w:rsidRDefault="0004649B">
            <w:pPr>
              <w:jc w:val="center"/>
              <w:rPr>
                <w:color w:val="000000"/>
                <w:sz w:val="22"/>
                <w:szCs w:val="22"/>
              </w:rPr>
            </w:pPr>
          </w:p>
        </w:tc>
      </w:tr>
      <w:tr w:rsidR="0004649B" w14:paraId="2DECA611" w14:textId="77777777">
        <w:tc>
          <w:tcPr>
            <w:tcW w:w="1435" w:type="dxa"/>
            <w:tcBorders>
              <w:top w:val="single" w:sz="4" w:space="0" w:color="000000"/>
              <w:right w:val="single" w:sz="4" w:space="0" w:color="000000"/>
            </w:tcBorders>
            <w:tcMar>
              <w:top w:w="8" w:type="dxa"/>
              <w:left w:w="108" w:type="dxa"/>
              <w:bottom w:w="8" w:type="dxa"/>
              <w:right w:w="108" w:type="dxa"/>
            </w:tcMar>
            <w:vAlign w:val="center"/>
          </w:tcPr>
          <w:p w14:paraId="2A3CC653" w14:textId="77777777" w:rsidR="0004649B" w:rsidRDefault="0004649B">
            <w:pPr>
              <w:jc w:val="right"/>
              <w:rPr>
                <w:color w:val="000000"/>
                <w:sz w:val="22"/>
                <w:szCs w:val="22"/>
              </w:rPr>
            </w:pPr>
          </w:p>
        </w:tc>
        <w:tc>
          <w:tcPr>
            <w:tcW w:w="45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891227C" w14:textId="77777777" w:rsidR="0004649B" w:rsidRDefault="0004729E">
            <w:pPr>
              <w:jc w:val="right"/>
              <w:rPr>
                <w:color w:val="000000"/>
                <w:sz w:val="22"/>
                <w:szCs w:val="22"/>
              </w:rPr>
            </w:pPr>
            <w:r>
              <w:rPr>
                <w:rFonts w:ascii="Calibri" w:eastAsia="Calibri" w:hAnsi="Calibri" w:cs="Calibri"/>
                <w:b/>
                <w:bCs/>
                <w:color w:val="000000"/>
                <w:sz w:val="22"/>
                <w:szCs w:val="22"/>
              </w:rPr>
              <w:t>Subtotal Major Credit Hours at NKU</w:t>
            </w:r>
          </w:p>
        </w:tc>
        <w:tc>
          <w:tcPr>
            <w:tcW w:w="99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2E4F910" w14:textId="77777777" w:rsidR="0004649B" w:rsidRDefault="0004729E">
            <w:pPr>
              <w:jc w:val="center"/>
              <w:rPr>
                <w:color w:val="000000"/>
                <w:sz w:val="22"/>
                <w:szCs w:val="22"/>
              </w:rPr>
            </w:pPr>
            <w:r>
              <w:rPr>
                <w:rFonts w:ascii="Calibri" w:eastAsia="Calibri" w:hAnsi="Calibri" w:cs="Calibri"/>
                <w:b/>
                <w:bCs/>
                <w:color w:val="000000"/>
                <w:sz w:val="22"/>
                <w:szCs w:val="22"/>
              </w:rPr>
              <w:t>45</w:t>
            </w: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533CB21" w14:textId="77777777" w:rsidR="0004649B" w:rsidRDefault="0004649B">
            <w:pPr>
              <w:jc w:val="center"/>
              <w:rPr>
                <w:color w:val="000000"/>
                <w:sz w:val="22"/>
                <w:szCs w:val="22"/>
              </w:rPr>
            </w:pPr>
          </w:p>
        </w:tc>
        <w:tc>
          <w:tcPr>
            <w:tcW w:w="1255" w:type="dxa"/>
            <w:tcBorders>
              <w:top w:val="single" w:sz="4" w:space="0" w:color="000000"/>
              <w:left w:val="single" w:sz="4" w:space="0" w:color="000000"/>
            </w:tcBorders>
            <w:tcMar>
              <w:top w:w="8" w:type="dxa"/>
              <w:left w:w="108" w:type="dxa"/>
              <w:bottom w:w="8" w:type="dxa"/>
              <w:right w:w="108" w:type="dxa"/>
            </w:tcMar>
            <w:vAlign w:val="center"/>
          </w:tcPr>
          <w:p w14:paraId="3F04959E" w14:textId="77777777" w:rsidR="0004649B" w:rsidRDefault="0004649B">
            <w:pPr>
              <w:jc w:val="center"/>
              <w:rPr>
                <w:color w:val="000000"/>
                <w:sz w:val="22"/>
                <w:szCs w:val="22"/>
              </w:rPr>
            </w:pPr>
          </w:p>
        </w:tc>
      </w:tr>
    </w:tbl>
    <w:p w14:paraId="6AABA195" w14:textId="77777777" w:rsidR="0004649B" w:rsidRDefault="0004729E">
      <w:pPr>
        <w:spacing w:line="259" w:lineRule="auto"/>
        <w:rPr>
          <w:sz w:val="22"/>
          <w:szCs w:val="22"/>
        </w:rPr>
      </w:pPr>
      <w:r>
        <w:rPr>
          <w:rFonts w:ascii="Calibri" w:eastAsia="Calibri" w:hAnsi="Calibri" w:cs="Calibri"/>
          <w:b/>
          <w:bCs/>
          <w:sz w:val="22"/>
          <w:szCs w:val="22"/>
        </w:rPr>
        <w:t>Category 3: Additional Requirements at NKU</w:t>
      </w:r>
    </w:p>
    <w:p w14:paraId="5562AEF0" w14:textId="77777777" w:rsidR="0004649B" w:rsidRDefault="0004649B">
      <w:pPr>
        <w:spacing w:line="259" w:lineRule="auto"/>
        <w:rPr>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45"/>
        <w:gridCol w:w="5124"/>
        <w:gridCol w:w="899"/>
        <w:gridCol w:w="899"/>
        <w:gridCol w:w="1070"/>
      </w:tblGrid>
      <w:tr w:rsidR="0004649B" w14:paraId="0F55EFE0"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5DE16E9" w14:textId="77777777" w:rsidR="0004649B" w:rsidRDefault="0004729E">
            <w:pPr>
              <w:jc w:val="center"/>
              <w:rPr>
                <w:color w:val="000000"/>
                <w:sz w:val="22"/>
                <w:szCs w:val="22"/>
              </w:rPr>
            </w:pPr>
            <w:r>
              <w:rPr>
                <w:rFonts w:ascii="Calibri" w:eastAsia="Calibri" w:hAnsi="Calibri" w:cs="Calibri"/>
                <w:b/>
                <w:bCs/>
                <w:color w:val="000000"/>
                <w:sz w:val="22"/>
                <w:szCs w:val="22"/>
              </w:rPr>
              <w:t>NKU Course</w:t>
            </w:r>
          </w:p>
        </w:tc>
        <w:tc>
          <w:tcPr>
            <w:tcW w:w="52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421CDCB"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FE0ED31" w14:textId="77777777" w:rsidR="0004649B" w:rsidRDefault="0004729E">
            <w:pPr>
              <w:jc w:val="center"/>
              <w:rPr>
                <w:color w:val="000000"/>
                <w:sz w:val="22"/>
                <w:szCs w:val="22"/>
              </w:rPr>
            </w:pPr>
            <w:r>
              <w:rPr>
                <w:rFonts w:ascii="Calibri" w:eastAsia="Calibri" w:hAnsi="Calibri" w:cs="Calibri"/>
                <w:b/>
                <w:bCs/>
                <w:color w:val="000000"/>
                <w:sz w:val="22"/>
                <w:szCs w:val="22"/>
              </w:rPr>
              <w:t>Credits</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2F841CD" w14:textId="77777777" w:rsidR="0004649B" w:rsidRDefault="0004729E">
            <w:pPr>
              <w:jc w:val="center"/>
              <w:rPr>
                <w:color w:val="000000"/>
                <w:sz w:val="22"/>
                <w:szCs w:val="22"/>
              </w:rPr>
            </w:pPr>
            <w:r>
              <w:rPr>
                <w:rFonts w:ascii="Calibri" w:eastAsia="Calibri" w:hAnsi="Calibri" w:cs="Calibri"/>
                <w:b/>
                <w:bCs/>
                <w:color w:val="000000"/>
                <w:sz w:val="22"/>
                <w:szCs w:val="22"/>
              </w:rPr>
              <w:t>Sinclair</w:t>
            </w:r>
          </w:p>
          <w:p w14:paraId="09011684"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1075"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09C96C8C" w14:textId="77777777" w:rsidR="0004649B" w:rsidRDefault="0004729E">
            <w:pPr>
              <w:jc w:val="center"/>
              <w:rPr>
                <w:color w:val="000000"/>
                <w:sz w:val="22"/>
                <w:szCs w:val="22"/>
              </w:rPr>
            </w:pPr>
            <w:r>
              <w:rPr>
                <w:rFonts w:ascii="Calibri" w:eastAsia="Calibri" w:hAnsi="Calibri" w:cs="Calibri"/>
                <w:b/>
                <w:bCs/>
                <w:color w:val="000000"/>
                <w:sz w:val="22"/>
                <w:szCs w:val="22"/>
              </w:rPr>
              <w:t>Taken at Sinclair</w:t>
            </w:r>
          </w:p>
        </w:tc>
      </w:tr>
      <w:tr w:rsidR="0004649B" w14:paraId="7FC16E41" w14:textId="77777777">
        <w:trPr>
          <w:trHeight w:val="70"/>
        </w:trPr>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tcPr>
          <w:p w14:paraId="6EE0115C" w14:textId="77777777" w:rsidR="0004649B" w:rsidRDefault="0004649B">
            <w:pPr>
              <w:jc w:val="right"/>
              <w:rPr>
                <w:color w:val="000000"/>
                <w:sz w:val="22"/>
                <w:szCs w:val="22"/>
              </w:rPr>
            </w:pPr>
          </w:p>
        </w:tc>
        <w:tc>
          <w:tcPr>
            <w:tcW w:w="52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06D715" w14:textId="77777777" w:rsidR="0004649B" w:rsidRDefault="0004729E">
            <w:pPr>
              <w:jc w:val="right"/>
              <w:rPr>
                <w:color w:val="000000"/>
                <w:sz w:val="22"/>
                <w:szCs w:val="22"/>
              </w:rPr>
            </w:pPr>
            <w:r>
              <w:rPr>
                <w:rFonts w:ascii="Calibri" w:eastAsia="Calibri" w:hAnsi="Calibri" w:cs="Calibri"/>
                <w:b/>
                <w:bCs/>
                <w:color w:val="000000"/>
                <w:sz w:val="22"/>
                <w:szCs w:val="22"/>
              </w:rPr>
              <w:t>Subtotal Prerequisite and Elective Credit Hours</w:t>
            </w:r>
          </w:p>
          <w:p w14:paraId="12760065" w14:textId="77777777" w:rsidR="0004649B" w:rsidRDefault="0004729E">
            <w:pPr>
              <w:jc w:val="right"/>
              <w:rPr>
                <w:color w:val="000000"/>
                <w:sz w:val="22"/>
                <w:szCs w:val="22"/>
              </w:rPr>
            </w:pPr>
            <w:r>
              <w:rPr>
                <w:rFonts w:ascii="Calibri" w:eastAsia="Calibri" w:hAnsi="Calibri" w:cs="Calibri"/>
                <w:b/>
                <w:bCs/>
                <w:color w:val="000000"/>
                <w:sz w:val="22"/>
                <w:szCs w:val="22"/>
              </w:rPr>
              <w:t>(at least 3 credit hours at the 300/400 level)</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F9EC45" w14:textId="77777777" w:rsidR="0004649B" w:rsidRDefault="0004729E">
            <w:pPr>
              <w:jc w:val="center"/>
              <w:rPr>
                <w:color w:val="000000"/>
                <w:sz w:val="22"/>
                <w:szCs w:val="22"/>
              </w:rPr>
            </w:pPr>
            <w:r>
              <w:rPr>
                <w:rFonts w:ascii="Calibri" w:eastAsia="Calibri" w:hAnsi="Calibri" w:cs="Calibri"/>
                <w:b/>
                <w:bCs/>
                <w:color w:val="000000"/>
                <w:sz w:val="22"/>
                <w:szCs w:val="22"/>
              </w:rPr>
              <w:t>15</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5E9FB25" w14:textId="77777777" w:rsidR="0004649B" w:rsidRDefault="0004649B">
            <w:pPr>
              <w:jc w:val="center"/>
              <w:rPr>
                <w:color w:val="000000"/>
                <w:sz w:val="22"/>
                <w:szCs w:val="22"/>
              </w:rPr>
            </w:pPr>
          </w:p>
        </w:tc>
        <w:tc>
          <w:tcPr>
            <w:tcW w:w="1075"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C547961" w14:textId="77777777" w:rsidR="0004649B" w:rsidRDefault="0004649B">
            <w:pPr>
              <w:jc w:val="center"/>
              <w:rPr>
                <w:color w:val="000000"/>
                <w:sz w:val="22"/>
                <w:szCs w:val="22"/>
              </w:rPr>
            </w:pPr>
          </w:p>
        </w:tc>
      </w:tr>
      <w:tr w:rsidR="0004649B" w14:paraId="6B3AFDF9"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3AAFA2BC" w14:textId="77777777" w:rsidR="0004649B" w:rsidRDefault="0004649B">
            <w:pPr>
              <w:jc w:val="right"/>
              <w:rPr>
                <w:color w:val="000000"/>
                <w:sz w:val="22"/>
                <w:szCs w:val="22"/>
              </w:rPr>
            </w:pPr>
          </w:p>
        </w:tc>
        <w:tc>
          <w:tcPr>
            <w:tcW w:w="522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7F02C828" w14:textId="77777777" w:rsidR="0004649B" w:rsidRDefault="0004729E">
            <w:pPr>
              <w:jc w:val="right"/>
              <w:rPr>
                <w:color w:val="000000"/>
                <w:sz w:val="22"/>
                <w:szCs w:val="22"/>
              </w:rPr>
            </w:pPr>
            <w:r>
              <w:rPr>
                <w:rFonts w:ascii="Calibri" w:eastAsia="Calibri" w:hAnsi="Calibri" w:cs="Calibri"/>
                <w:b/>
                <w:bCs/>
                <w:color w:val="000000"/>
                <w:sz w:val="22"/>
                <w:szCs w:val="22"/>
              </w:rPr>
              <w:t>Total Baccalaureate Degree Credit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8C599C6" w14:textId="77777777" w:rsidR="0004649B" w:rsidRDefault="0004729E">
            <w:pPr>
              <w:jc w:val="center"/>
              <w:rPr>
                <w:color w:val="000000"/>
                <w:sz w:val="22"/>
                <w:szCs w:val="22"/>
              </w:rPr>
            </w:pPr>
            <w:r>
              <w:rPr>
                <w:rFonts w:ascii="Calibri" w:eastAsia="Calibri" w:hAnsi="Calibri" w:cs="Calibri"/>
                <w:b/>
                <w:bCs/>
                <w:color w:val="000000"/>
                <w:sz w:val="22"/>
                <w:szCs w:val="22"/>
              </w:rPr>
              <w:t>120</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3FA9027E" w14:textId="77777777" w:rsidR="0004649B" w:rsidRDefault="0004649B">
            <w:pPr>
              <w:jc w:val="center"/>
              <w:rPr>
                <w:color w:val="000000"/>
                <w:sz w:val="22"/>
                <w:szCs w:val="22"/>
              </w:rPr>
            </w:pPr>
          </w:p>
        </w:tc>
        <w:tc>
          <w:tcPr>
            <w:tcW w:w="1075" w:type="dxa"/>
            <w:tcBorders>
              <w:top w:val="single" w:sz="4" w:space="0" w:color="000000"/>
              <w:left w:val="single" w:sz="4" w:space="0" w:color="000000"/>
            </w:tcBorders>
            <w:tcMar>
              <w:top w:w="8" w:type="dxa"/>
              <w:left w:w="108" w:type="dxa"/>
              <w:bottom w:w="8" w:type="dxa"/>
              <w:right w:w="108" w:type="dxa"/>
            </w:tcMar>
            <w:vAlign w:val="center"/>
          </w:tcPr>
          <w:p w14:paraId="51D17324" w14:textId="77777777" w:rsidR="0004649B" w:rsidRDefault="0004649B">
            <w:pPr>
              <w:jc w:val="center"/>
              <w:rPr>
                <w:color w:val="000000"/>
                <w:sz w:val="22"/>
                <w:szCs w:val="22"/>
              </w:rPr>
            </w:pPr>
          </w:p>
        </w:tc>
      </w:tr>
    </w:tbl>
    <w:p w14:paraId="512E27C0" w14:textId="77777777" w:rsidR="0004649B" w:rsidRDefault="0004649B">
      <w:pPr>
        <w:spacing w:after="160" w:line="259" w:lineRule="auto"/>
        <w:rPr>
          <w:sz w:val="22"/>
          <w:szCs w:val="22"/>
        </w:rPr>
      </w:pPr>
    </w:p>
    <w:p w14:paraId="72B7D8F9" w14:textId="77777777" w:rsidR="0004649B" w:rsidRDefault="0004729E">
      <w:pPr>
        <w:rPr>
          <w:sz w:val="22"/>
          <w:szCs w:val="22"/>
        </w:rPr>
      </w:pPr>
      <w:r>
        <w:rPr>
          <w:rFonts w:ascii="Calibri" w:eastAsia="Calibri" w:hAnsi="Calibri" w:cs="Calibri"/>
          <w:sz w:val="22"/>
          <w:szCs w:val="22"/>
          <w:shd w:val="clear" w:color="auto" w:fill="FFFFFF"/>
        </w:rPr>
        <w:t>Students seeking the Bachelor of Arts degree in Integrative Studies (BAIS) must complete minors or focus areas in three disciplinary or interdisciplinary programs. The requirements for a minor in any program are listed in the relevant department’s pages in the catalog. A focus area is defined as 12 credit hours at the 300 level or above in any disciplinary or interdisciplinary program (major or minor). The three areas of study must include at least one area from the College of Arts and Sciences.</w:t>
      </w:r>
    </w:p>
    <w:p w14:paraId="120BBBB3" w14:textId="77777777" w:rsidR="0004649B" w:rsidRDefault="0004649B">
      <w:pPr>
        <w:rPr>
          <w:sz w:val="22"/>
          <w:szCs w:val="22"/>
        </w:rPr>
      </w:pPr>
    </w:p>
    <w:p w14:paraId="672C8396" w14:textId="77777777" w:rsidR="0004649B" w:rsidRDefault="0004729E">
      <w:pPr>
        <w:rPr>
          <w:sz w:val="22"/>
          <w:szCs w:val="22"/>
        </w:rPr>
      </w:pPr>
      <w:r>
        <w:rPr>
          <w:rFonts w:ascii="Calibri" w:eastAsia="Calibri" w:hAnsi="Calibri" w:cs="Calibri"/>
          <w:sz w:val="22"/>
          <w:szCs w:val="22"/>
          <w:shd w:val="clear" w:color="auto" w:fill="FFFFFF"/>
        </w:rPr>
        <w:t>We also require IST 185, an introduction to integrative studies, and IST 497, the capstone course, which involves both a portfolio of artifacts and an integrative final project.</w:t>
      </w:r>
    </w:p>
    <w:p w14:paraId="31C10F39" w14:textId="77777777" w:rsidR="0004649B" w:rsidRDefault="0004649B">
      <w:pPr>
        <w:rPr>
          <w:sz w:val="22"/>
          <w:szCs w:val="22"/>
        </w:rPr>
      </w:pPr>
    </w:p>
    <w:p w14:paraId="5671CF9A" w14:textId="77777777" w:rsidR="0004649B" w:rsidRDefault="0004729E">
      <w:pPr>
        <w:rPr>
          <w:sz w:val="22"/>
          <w:szCs w:val="22"/>
        </w:rPr>
      </w:pPr>
      <w:r>
        <w:rPr>
          <w:rFonts w:ascii="Calibri" w:eastAsia="Calibri" w:hAnsi="Calibri" w:cs="Calibri"/>
          <w:sz w:val="22"/>
          <w:szCs w:val="22"/>
          <w:shd w:val="clear" w:color="auto" w:fill="FFFFFF"/>
        </w:rPr>
        <w:t>Through the pathway program a student can attain an Associate’s degree from Sinclair College and then transfer to NKU to complete a Bachelor’s degree. In the Integrative Studies program students work with advisors to design their own course of study from across the curriculum and integrate what they learn in a capstone project to find coherence, meaning and value in a personal area of interest. Below are just a few examples of pathways that appeal to many students.</w:t>
      </w:r>
    </w:p>
    <w:p w14:paraId="6736353D" w14:textId="77777777" w:rsidR="0004649B" w:rsidRDefault="0004649B">
      <w:pPr>
        <w:jc w:val="both"/>
        <w:rPr>
          <w:sz w:val="22"/>
          <w:szCs w:val="22"/>
        </w:rPr>
      </w:pPr>
    </w:p>
    <w:p w14:paraId="25A54D63" w14:textId="77777777" w:rsidR="0004649B" w:rsidRDefault="0004729E">
      <w:pPr>
        <w:numPr>
          <w:ilvl w:val="0"/>
          <w:numId w:val="1"/>
        </w:numPr>
        <w:tabs>
          <w:tab w:val="left" w:pos="720"/>
        </w:tabs>
        <w:spacing w:line="276" w:lineRule="auto"/>
        <w:ind w:left="720" w:hanging="360"/>
        <w:rPr>
          <w:sz w:val="22"/>
          <w:szCs w:val="22"/>
        </w:rPr>
      </w:pPr>
      <w:r>
        <w:rPr>
          <w:rFonts w:ascii="Calibri" w:eastAsia="Calibri" w:hAnsi="Calibri" w:cs="Calibri"/>
          <w:b/>
          <w:bCs/>
          <w:i/>
          <w:iCs/>
          <w:sz w:val="22"/>
          <w:szCs w:val="22"/>
          <w:shd w:val="clear" w:color="auto" w:fill="FFFFFF"/>
        </w:rPr>
        <w:t xml:space="preserve">I would be interested in a career as a paralegal, legal assistant or legal administrator. </w:t>
      </w:r>
      <w:r>
        <w:rPr>
          <w:rFonts w:ascii="Calibri" w:eastAsia="Calibri" w:hAnsi="Calibri" w:cs="Calibri"/>
          <w:sz w:val="22"/>
          <w:szCs w:val="22"/>
        </w:rPr>
        <w:t>A sample plan of study includes a focus in Professional Writing, and focus areas in Communication Studies and Philosophy. Other programs of study include History, Political Science, International Studies, English, Anthropology, Law, and Human Resource Management.</w:t>
      </w:r>
    </w:p>
    <w:p w14:paraId="51969BD7" w14:textId="77777777" w:rsidR="0004649B" w:rsidRDefault="0004729E">
      <w:pPr>
        <w:numPr>
          <w:ilvl w:val="0"/>
          <w:numId w:val="1"/>
        </w:numPr>
        <w:tabs>
          <w:tab w:val="left" w:pos="720"/>
        </w:tabs>
        <w:spacing w:line="276" w:lineRule="auto"/>
        <w:ind w:left="720" w:hanging="360"/>
        <w:rPr>
          <w:sz w:val="22"/>
          <w:szCs w:val="22"/>
        </w:rPr>
      </w:pPr>
      <w:r>
        <w:rPr>
          <w:rFonts w:ascii="Calibri" w:eastAsia="Calibri" w:hAnsi="Calibri" w:cs="Calibri"/>
          <w:b/>
          <w:bCs/>
          <w:i/>
          <w:iCs/>
          <w:sz w:val="22"/>
          <w:szCs w:val="22"/>
        </w:rPr>
        <w:t>I want a career in arts management.</w:t>
      </w:r>
      <w:r>
        <w:rPr>
          <w:rFonts w:ascii="Calibri" w:eastAsia="Calibri" w:hAnsi="Calibri" w:cs="Calibri"/>
          <w:sz w:val="22"/>
          <w:szCs w:val="22"/>
        </w:rPr>
        <w:t xml:space="preserve"> A sample plan of study includes focus areas in one or more of the arts, Public Relations, and Art History. Other programs to consider include English, Professional Writing, History, and Education.</w:t>
      </w:r>
    </w:p>
    <w:p w14:paraId="19E56EE2" w14:textId="77777777" w:rsidR="0004649B" w:rsidRDefault="0004729E">
      <w:pPr>
        <w:numPr>
          <w:ilvl w:val="0"/>
          <w:numId w:val="1"/>
        </w:numPr>
        <w:tabs>
          <w:tab w:val="left" w:pos="720"/>
        </w:tabs>
        <w:spacing w:line="276" w:lineRule="auto"/>
        <w:ind w:left="720" w:hanging="360"/>
        <w:rPr>
          <w:sz w:val="22"/>
          <w:szCs w:val="22"/>
        </w:rPr>
      </w:pPr>
      <w:r>
        <w:rPr>
          <w:rFonts w:ascii="Calibri" w:eastAsia="Calibri" w:hAnsi="Calibri" w:cs="Calibri"/>
          <w:b/>
          <w:bCs/>
          <w:i/>
          <w:iCs/>
          <w:sz w:val="22"/>
          <w:szCs w:val="22"/>
        </w:rPr>
        <w:t>I am interested in environmental issues.</w:t>
      </w:r>
      <w:r>
        <w:rPr>
          <w:rFonts w:ascii="Calibri" w:eastAsia="Calibri" w:hAnsi="Calibri" w:cs="Calibri"/>
          <w:sz w:val="22"/>
          <w:szCs w:val="22"/>
        </w:rPr>
        <w:t xml:space="preserve"> A sample plan of study includes a focus in Environmental Studies, a focus in Geography, and a focus in Sociology. Other programs to consider include Biology, Chemistry, English, Geology, Environmental Education, and Social Justice.</w:t>
      </w:r>
    </w:p>
    <w:p w14:paraId="11DB9D89" w14:textId="77777777" w:rsidR="0004649B" w:rsidRDefault="0004729E">
      <w:pPr>
        <w:numPr>
          <w:ilvl w:val="0"/>
          <w:numId w:val="1"/>
        </w:numPr>
        <w:tabs>
          <w:tab w:val="left" w:pos="720"/>
        </w:tabs>
        <w:spacing w:line="276" w:lineRule="auto"/>
        <w:ind w:left="720" w:hanging="360"/>
        <w:rPr>
          <w:sz w:val="22"/>
          <w:szCs w:val="22"/>
        </w:rPr>
      </w:pPr>
      <w:r>
        <w:rPr>
          <w:rFonts w:ascii="Calibri" w:eastAsia="Calibri" w:hAnsi="Calibri" w:cs="Calibri"/>
          <w:b/>
          <w:bCs/>
          <w:i/>
          <w:iCs/>
          <w:sz w:val="22"/>
          <w:szCs w:val="22"/>
        </w:rPr>
        <w:t>I want to work with family services.</w:t>
      </w:r>
      <w:r>
        <w:rPr>
          <w:rFonts w:ascii="Calibri" w:eastAsia="Calibri" w:hAnsi="Calibri" w:cs="Calibri"/>
          <w:sz w:val="22"/>
          <w:szCs w:val="22"/>
        </w:rPr>
        <w:t xml:space="preserve">  A sample plan of study includes focus areas in Human Services and Addiction, Psychology, and Sociology. Other programs to consider include Social Work, Education, Women’s and Gender Studies, Health Education, Health Science, Black Studies, and Social Justice.</w:t>
      </w:r>
    </w:p>
    <w:p w14:paraId="3137448C" w14:textId="77777777" w:rsidR="0004649B" w:rsidRDefault="0004729E">
      <w:pPr>
        <w:numPr>
          <w:ilvl w:val="0"/>
          <w:numId w:val="1"/>
        </w:numPr>
        <w:tabs>
          <w:tab w:val="left" w:pos="720"/>
        </w:tabs>
        <w:spacing w:line="276" w:lineRule="auto"/>
        <w:ind w:left="720" w:hanging="360"/>
        <w:rPr>
          <w:sz w:val="22"/>
          <w:szCs w:val="22"/>
        </w:rPr>
      </w:pPr>
      <w:r>
        <w:rPr>
          <w:rFonts w:ascii="Calibri" w:eastAsia="Calibri" w:hAnsi="Calibri" w:cs="Calibri"/>
          <w:b/>
          <w:bCs/>
          <w:i/>
          <w:iCs/>
          <w:sz w:val="22"/>
          <w:szCs w:val="22"/>
        </w:rPr>
        <w:t>I want to be involved in hospitality, event planning and promotion.</w:t>
      </w:r>
      <w:r>
        <w:rPr>
          <w:rFonts w:ascii="Calibri" w:eastAsia="Calibri" w:hAnsi="Calibri" w:cs="Calibri"/>
          <w:sz w:val="22"/>
          <w:szCs w:val="22"/>
        </w:rPr>
        <w:t xml:space="preserve"> A sample plan of study includes focus areas in Psychology, Public Relations, and Communication Studies. Other programs to consider include Theater, Human Resource Management, Sociology, Organizational Leadership, Professional Writing, and Media Informatics.</w:t>
      </w:r>
    </w:p>
    <w:p w14:paraId="304D760B" w14:textId="77777777" w:rsidR="0004649B" w:rsidRDefault="0004729E">
      <w:pPr>
        <w:numPr>
          <w:ilvl w:val="0"/>
          <w:numId w:val="1"/>
        </w:numPr>
        <w:tabs>
          <w:tab w:val="left" w:pos="720"/>
        </w:tabs>
        <w:spacing w:line="276" w:lineRule="auto"/>
        <w:ind w:left="720" w:hanging="360"/>
        <w:rPr>
          <w:sz w:val="22"/>
          <w:szCs w:val="22"/>
        </w:rPr>
      </w:pPr>
      <w:r>
        <w:rPr>
          <w:rFonts w:ascii="Calibri" w:eastAsia="Calibri" w:hAnsi="Calibri" w:cs="Calibri"/>
          <w:b/>
          <w:bCs/>
          <w:i/>
          <w:iCs/>
          <w:sz w:val="22"/>
          <w:szCs w:val="22"/>
        </w:rPr>
        <w:t>I want to write and produce media about popular culture</w:t>
      </w:r>
      <w:r>
        <w:rPr>
          <w:rFonts w:ascii="Calibri" w:eastAsia="Calibri" w:hAnsi="Calibri" w:cs="Calibri"/>
          <w:b/>
          <w:bCs/>
          <w:sz w:val="22"/>
          <w:szCs w:val="22"/>
        </w:rPr>
        <w:t xml:space="preserve">. </w:t>
      </w:r>
      <w:r>
        <w:rPr>
          <w:rFonts w:ascii="Calibri" w:eastAsia="Calibri" w:hAnsi="Calibri" w:cs="Calibri"/>
          <w:sz w:val="22"/>
          <w:szCs w:val="22"/>
        </w:rPr>
        <w:t>A sample plan of study includes focus areas in Cinema Studies, Journalism, and Popular Culture Studies. Other programs to consider include Electronic Media Broadcasting, Anthropology, Music, Art History, and English.</w:t>
      </w:r>
    </w:p>
    <w:p w14:paraId="26B64CE7" w14:textId="77777777" w:rsidR="0004649B" w:rsidRDefault="0004649B">
      <w:pPr>
        <w:pBdr>
          <w:bottom w:val="single" w:sz="12" w:space="1" w:color="000000"/>
        </w:pBdr>
        <w:rPr>
          <w:sz w:val="22"/>
          <w:szCs w:val="22"/>
        </w:rPr>
      </w:pPr>
    </w:p>
    <w:p w14:paraId="3AB109A4" w14:textId="77777777" w:rsidR="0004649B" w:rsidRDefault="0004649B">
      <w:pPr>
        <w:rPr>
          <w:sz w:val="22"/>
          <w:szCs w:val="22"/>
        </w:rPr>
      </w:pPr>
    </w:p>
    <w:p w14:paraId="34CBBC9C" w14:textId="77777777" w:rsidR="0004649B" w:rsidRDefault="0004729E">
      <w:pPr>
        <w:rPr>
          <w:sz w:val="22"/>
          <w:szCs w:val="22"/>
        </w:rPr>
      </w:pPr>
      <w:r>
        <w:rPr>
          <w:rFonts w:ascii="Calibri" w:eastAsia="Calibri" w:hAnsi="Calibri" w:cs="Calibri"/>
          <w:b/>
          <w:bCs/>
          <w:sz w:val="22"/>
          <w:szCs w:val="22"/>
        </w:rPr>
        <w:t>Arts Management.</w:t>
      </w:r>
      <w:r>
        <w:rPr>
          <w:rFonts w:ascii="Calibri" w:eastAsia="Calibri" w:hAnsi="Calibri" w:cs="Calibri"/>
          <w:sz w:val="22"/>
          <w:szCs w:val="22"/>
        </w:rPr>
        <w:t xml:space="preserve"> What kinds of careers are available? Operas, symphonies, dance companies, record labels, museums, public radio or television, event promoters, marketing and media relations. </w:t>
      </w:r>
    </w:p>
    <w:p w14:paraId="070F72F5" w14:textId="77777777" w:rsidR="0004649B" w:rsidRDefault="0004729E">
      <w:pPr>
        <w:rPr>
          <w:sz w:val="22"/>
          <w:szCs w:val="22"/>
        </w:rPr>
      </w:pPr>
      <w:r>
        <w:rPr>
          <w:rFonts w:ascii="Calibri" w:eastAsia="Calibri" w:hAnsi="Calibri" w:cs="Calibri"/>
          <w:sz w:val="22"/>
          <w:szCs w:val="22"/>
        </w:rPr>
        <w:t xml:space="preserve">Prerequisites: </w:t>
      </w:r>
      <w:bookmarkStart w:id="1" w:name="_Hlk67308801"/>
      <w:r>
        <w:rPr>
          <w:rFonts w:ascii="Calibri" w:eastAsia="Calibri" w:hAnsi="Calibri" w:cs="Calibri"/>
          <w:sz w:val="22"/>
          <w:szCs w:val="22"/>
        </w:rPr>
        <w:t xml:space="preserve">TAR 160 (Sinclair THE 1106), JOU 110 or EMB 100 (Sinclair COM 2201), JOU 220 (Sinclair JOU 2203), </w:t>
      </w:r>
      <w:bookmarkStart w:id="2" w:name="_Hlk69386585"/>
      <w:r>
        <w:rPr>
          <w:rFonts w:ascii="Calibri" w:eastAsia="Calibri" w:hAnsi="Calibri" w:cs="Calibri"/>
          <w:sz w:val="22"/>
          <w:szCs w:val="22"/>
        </w:rPr>
        <w:t>PRE 275 (Sinclair COM 2286), ARTH101 (Sinclair ART 2230) or ARTH 100 (Sinclair ART 2231).</w:t>
      </w:r>
    </w:p>
    <w:bookmarkEnd w:id="1"/>
    <w:bookmarkEnd w:id="2"/>
    <w:p w14:paraId="76B9E303" w14:textId="77777777" w:rsidR="0004649B" w:rsidRDefault="0004649B">
      <w:pPr>
        <w:rPr>
          <w:sz w:val="22"/>
          <w:szCs w:val="22"/>
        </w:rPr>
      </w:pPr>
    </w:p>
    <w:p w14:paraId="5446EB44" w14:textId="77777777" w:rsidR="0004649B" w:rsidRDefault="0004729E">
      <w:pPr>
        <w:rPr>
          <w:sz w:val="22"/>
          <w:szCs w:val="22"/>
        </w:rPr>
      </w:pPr>
      <w:r>
        <w:rPr>
          <w:rFonts w:ascii="Calibri" w:eastAsia="Calibri" w:hAnsi="Calibri" w:cs="Calibri"/>
          <w:b/>
          <w:bCs/>
          <w:sz w:val="22"/>
          <w:szCs w:val="22"/>
        </w:rPr>
        <w:t>Category 4: NKU Potential Area of Focus for Arts Management</w:t>
      </w:r>
    </w:p>
    <w:p w14:paraId="3FBC6F3D" w14:textId="77777777" w:rsidR="0004649B" w:rsidRDefault="0004649B">
      <w:pPr>
        <w:rPr>
          <w:sz w:val="22"/>
          <w:szCs w:val="22"/>
        </w:rPr>
      </w:pPr>
    </w:p>
    <w:tbl>
      <w:tblPr>
        <w:tblW w:w="9558"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55"/>
        <w:gridCol w:w="1170"/>
        <w:gridCol w:w="4140"/>
        <w:gridCol w:w="900"/>
        <w:gridCol w:w="1080"/>
        <w:gridCol w:w="1013"/>
      </w:tblGrid>
      <w:tr w:rsidR="0004649B" w14:paraId="1B0A7943"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B044157" w14:textId="77777777" w:rsidR="0004649B" w:rsidRDefault="0004729E">
            <w:pPr>
              <w:jc w:val="center"/>
              <w:rPr>
                <w:color w:val="000000"/>
                <w:sz w:val="22"/>
                <w:szCs w:val="22"/>
              </w:rPr>
            </w:pPr>
            <w:r>
              <w:rPr>
                <w:rFonts w:ascii="Calibri" w:eastAsia="Calibri" w:hAnsi="Calibri" w:cs="Calibri"/>
                <w:b/>
                <w:bCs/>
                <w:color w:val="000000"/>
                <w:sz w:val="22"/>
                <w:szCs w:val="22"/>
              </w:rPr>
              <w:t>Category</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D4B79B4" w14:textId="77777777" w:rsidR="0004649B" w:rsidRDefault="0004729E">
            <w:pPr>
              <w:jc w:val="center"/>
              <w:rPr>
                <w:color w:val="000000"/>
                <w:sz w:val="22"/>
                <w:szCs w:val="22"/>
              </w:rPr>
            </w:pPr>
            <w:r>
              <w:rPr>
                <w:rFonts w:ascii="Calibri" w:eastAsia="Calibri" w:hAnsi="Calibri" w:cs="Calibri"/>
                <w:b/>
                <w:bCs/>
                <w:color w:val="000000"/>
                <w:sz w:val="22"/>
                <w:szCs w:val="22"/>
              </w:rPr>
              <w:t>NKU Course</w:t>
            </w:r>
          </w:p>
        </w:tc>
        <w:tc>
          <w:tcPr>
            <w:tcW w:w="41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388B2BA"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E3D5638" w14:textId="77777777" w:rsidR="0004649B" w:rsidRDefault="0004729E">
            <w:pPr>
              <w:jc w:val="center"/>
              <w:rPr>
                <w:color w:val="000000"/>
                <w:sz w:val="22"/>
                <w:szCs w:val="22"/>
              </w:rPr>
            </w:pPr>
            <w:r>
              <w:rPr>
                <w:rFonts w:ascii="Calibri" w:eastAsia="Calibri" w:hAnsi="Calibri" w:cs="Calibri"/>
                <w:b/>
                <w:bCs/>
                <w:color w:val="000000"/>
                <w:sz w:val="22"/>
                <w:szCs w:val="22"/>
              </w:rPr>
              <w:t>Credits</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2219B94" w14:textId="77777777" w:rsidR="0004649B" w:rsidRDefault="0004729E">
            <w:pPr>
              <w:jc w:val="center"/>
              <w:rPr>
                <w:color w:val="000000"/>
                <w:sz w:val="22"/>
                <w:szCs w:val="22"/>
              </w:rPr>
            </w:pPr>
            <w:r>
              <w:rPr>
                <w:rFonts w:ascii="Calibri" w:eastAsia="Calibri" w:hAnsi="Calibri" w:cs="Calibri"/>
                <w:b/>
                <w:bCs/>
                <w:color w:val="000000"/>
                <w:sz w:val="22"/>
                <w:szCs w:val="22"/>
              </w:rPr>
              <w:t>Sinclair</w:t>
            </w:r>
          </w:p>
          <w:p w14:paraId="1E5A52B6"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1013"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0A23D0B6" w14:textId="77777777" w:rsidR="0004649B" w:rsidRDefault="0004729E">
            <w:pPr>
              <w:jc w:val="center"/>
              <w:rPr>
                <w:color w:val="000000"/>
                <w:sz w:val="22"/>
                <w:szCs w:val="22"/>
              </w:rPr>
            </w:pPr>
            <w:r>
              <w:rPr>
                <w:rFonts w:ascii="Calibri" w:eastAsia="Calibri" w:hAnsi="Calibri" w:cs="Calibri"/>
                <w:b/>
                <w:bCs/>
                <w:color w:val="000000"/>
                <w:sz w:val="22"/>
                <w:szCs w:val="22"/>
              </w:rPr>
              <w:t>Taken at Sinclair</w:t>
            </w:r>
          </w:p>
        </w:tc>
      </w:tr>
      <w:tr w:rsidR="0004649B" w14:paraId="118AF50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DABA15" w14:textId="77777777" w:rsidR="0004649B" w:rsidRDefault="0004729E">
            <w:pPr>
              <w:rPr>
                <w:color w:val="000000"/>
                <w:sz w:val="22"/>
                <w:szCs w:val="22"/>
              </w:rPr>
            </w:pPr>
            <w:r>
              <w:rPr>
                <w:rFonts w:ascii="Calibri" w:eastAsia="Calibri" w:hAnsi="Calibri" w:cs="Calibri"/>
                <w:color w:val="000000"/>
                <w:sz w:val="22"/>
                <w:szCs w:val="22"/>
              </w:rPr>
              <w:t>Theatre</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21A10E" w14:textId="77777777" w:rsidR="0004649B" w:rsidRDefault="0004729E">
            <w:pPr>
              <w:rPr>
                <w:color w:val="000000"/>
                <w:sz w:val="22"/>
                <w:szCs w:val="22"/>
              </w:rPr>
            </w:pPr>
            <w:r>
              <w:rPr>
                <w:rFonts w:ascii="Calibri" w:eastAsia="Calibri" w:hAnsi="Calibri" w:cs="Calibri"/>
                <w:color w:val="000000"/>
                <w:sz w:val="22"/>
                <w:szCs w:val="22"/>
              </w:rPr>
              <w:t>TAR 346</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2C5F71" w14:textId="77777777" w:rsidR="0004649B" w:rsidRDefault="0004729E">
            <w:pPr>
              <w:rPr>
                <w:color w:val="000000"/>
                <w:sz w:val="22"/>
                <w:szCs w:val="22"/>
              </w:rPr>
            </w:pPr>
            <w:r>
              <w:rPr>
                <w:rFonts w:ascii="Calibri" w:eastAsia="Calibri" w:hAnsi="Calibri" w:cs="Calibri"/>
                <w:color w:val="000000"/>
                <w:sz w:val="22"/>
                <w:szCs w:val="22"/>
              </w:rPr>
              <w:t>Theatre History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56453A"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7AA6704"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F3EA69F" w14:textId="77777777" w:rsidR="0004649B" w:rsidRDefault="0004649B">
            <w:pPr>
              <w:jc w:val="center"/>
              <w:rPr>
                <w:color w:val="000000"/>
                <w:sz w:val="22"/>
                <w:szCs w:val="22"/>
              </w:rPr>
            </w:pPr>
          </w:p>
        </w:tc>
      </w:tr>
      <w:tr w:rsidR="0004649B" w14:paraId="5797E5C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E62000" w14:textId="77777777" w:rsidR="0004649B" w:rsidRDefault="0004729E">
            <w:pPr>
              <w:rPr>
                <w:color w:val="000000"/>
                <w:sz w:val="22"/>
                <w:szCs w:val="22"/>
              </w:rPr>
            </w:pPr>
            <w:r>
              <w:rPr>
                <w:rFonts w:ascii="Calibri" w:eastAsia="Calibri" w:hAnsi="Calibri" w:cs="Calibri"/>
                <w:color w:val="000000"/>
                <w:sz w:val="22"/>
                <w:szCs w:val="22"/>
              </w:rPr>
              <w:t>Theatre</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966646A" w14:textId="77777777" w:rsidR="0004649B" w:rsidRDefault="0004729E">
            <w:pPr>
              <w:rPr>
                <w:color w:val="000000"/>
                <w:sz w:val="22"/>
                <w:szCs w:val="22"/>
              </w:rPr>
            </w:pPr>
            <w:r>
              <w:rPr>
                <w:rFonts w:ascii="Calibri" w:eastAsia="Calibri" w:hAnsi="Calibri" w:cs="Calibri"/>
                <w:color w:val="000000"/>
                <w:sz w:val="22"/>
                <w:szCs w:val="22"/>
              </w:rPr>
              <w:t>TAR 347</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26E3C4" w14:textId="77777777" w:rsidR="0004649B" w:rsidRDefault="0004729E">
            <w:pPr>
              <w:rPr>
                <w:color w:val="000000"/>
                <w:sz w:val="22"/>
                <w:szCs w:val="22"/>
              </w:rPr>
            </w:pPr>
            <w:r>
              <w:rPr>
                <w:rFonts w:ascii="Calibri" w:eastAsia="Calibri" w:hAnsi="Calibri" w:cs="Calibri"/>
                <w:color w:val="000000"/>
                <w:sz w:val="22"/>
                <w:szCs w:val="22"/>
              </w:rPr>
              <w:t>Dramatic Literature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FCA4F4"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550FACE"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EB2ACB1" w14:textId="77777777" w:rsidR="0004649B" w:rsidRDefault="0004649B">
            <w:pPr>
              <w:jc w:val="center"/>
              <w:rPr>
                <w:color w:val="000000"/>
                <w:sz w:val="22"/>
                <w:szCs w:val="22"/>
              </w:rPr>
            </w:pPr>
          </w:p>
        </w:tc>
      </w:tr>
      <w:tr w:rsidR="0004649B" w14:paraId="6903893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57F210" w14:textId="77777777" w:rsidR="0004649B" w:rsidRDefault="0004729E">
            <w:pPr>
              <w:rPr>
                <w:color w:val="000000"/>
                <w:sz w:val="22"/>
                <w:szCs w:val="22"/>
              </w:rPr>
            </w:pPr>
            <w:r>
              <w:rPr>
                <w:rFonts w:ascii="Calibri" w:eastAsia="Calibri" w:hAnsi="Calibri" w:cs="Calibri"/>
                <w:color w:val="000000"/>
                <w:sz w:val="22"/>
                <w:szCs w:val="22"/>
              </w:rPr>
              <w:t>Theatre</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EE5509" w14:textId="77777777" w:rsidR="0004649B" w:rsidRDefault="0004729E">
            <w:pPr>
              <w:rPr>
                <w:color w:val="000000"/>
                <w:sz w:val="22"/>
                <w:szCs w:val="22"/>
              </w:rPr>
            </w:pPr>
            <w:r>
              <w:rPr>
                <w:rFonts w:ascii="Calibri" w:eastAsia="Calibri" w:hAnsi="Calibri" w:cs="Calibri"/>
                <w:color w:val="000000"/>
                <w:sz w:val="22"/>
                <w:szCs w:val="22"/>
              </w:rPr>
              <w:t>TAR 371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41129B" w14:textId="77777777" w:rsidR="0004649B" w:rsidRDefault="0004729E">
            <w:pPr>
              <w:rPr>
                <w:color w:val="000000"/>
                <w:sz w:val="22"/>
                <w:szCs w:val="22"/>
              </w:rPr>
            </w:pPr>
            <w:r>
              <w:rPr>
                <w:rFonts w:ascii="Calibri" w:eastAsia="Calibri" w:hAnsi="Calibri" w:cs="Calibri"/>
                <w:color w:val="000000"/>
                <w:sz w:val="22"/>
                <w:szCs w:val="22"/>
              </w:rPr>
              <w:t xml:space="preserve">Theater Management </w:t>
            </w:r>
          </w:p>
          <w:p w14:paraId="0A73CA6F"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TAR 160)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29BD33"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74BFBD5"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908FDF5" w14:textId="77777777" w:rsidR="0004649B" w:rsidRDefault="0004649B">
            <w:pPr>
              <w:jc w:val="center"/>
              <w:rPr>
                <w:color w:val="000000"/>
                <w:sz w:val="22"/>
                <w:szCs w:val="22"/>
              </w:rPr>
            </w:pPr>
          </w:p>
        </w:tc>
      </w:tr>
      <w:tr w:rsidR="0004649B" w14:paraId="5CCB13B6"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B36AA1" w14:textId="77777777" w:rsidR="0004649B" w:rsidRDefault="0004729E">
            <w:pPr>
              <w:rPr>
                <w:color w:val="000000"/>
                <w:sz w:val="22"/>
                <w:szCs w:val="22"/>
              </w:rPr>
            </w:pPr>
            <w:r>
              <w:rPr>
                <w:rFonts w:ascii="Calibri" w:eastAsia="Calibri" w:hAnsi="Calibri" w:cs="Calibri"/>
                <w:color w:val="000000"/>
                <w:sz w:val="22"/>
                <w:szCs w:val="22"/>
              </w:rPr>
              <w:t>Theatre</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0E7B0E" w14:textId="77777777" w:rsidR="0004649B" w:rsidRDefault="0004729E">
            <w:pPr>
              <w:rPr>
                <w:color w:val="000000"/>
                <w:sz w:val="22"/>
                <w:szCs w:val="22"/>
              </w:rPr>
            </w:pPr>
            <w:r>
              <w:rPr>
                <w:rFonts w:ascii="Calibri" w:eastAsia="Calibri" w:hAnsi="Calibri" w:cs="Calibri"/>
                <w:color w:val="000000"/>
                <w:sz w:val="22"/>
                <w:szCs w:val="22"/>
              </w:rPr>
              <w:t>TAR 376</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939663" w14:textId="77777777" w:rsidR="0004649B" w:rsidRDefault="0004729E">
            <w:pPr>
              <w:rPr>
                <w:color w:val="000000"/>
                <w:sz w:val="22"/>
                <w:szCs w:val="22"/>
              </w:rPr>
            </w:pPr>
            <w:r>
              <w:rPr>
                <w:rFonts w:ascii="Calibri" w:eastAsia="Calibri" w:hAnsi="Calibri" w:cs="Calibri"/>
                <w:color w:val="000000"/>
                <w:sz w:val="22"/>
                <w:szCs w:val="22"/>
              </w:rPr>
              <w:t>Stage Management</w:t>
            </w:r>
          </w:p>
          <w:p w14:paraId="77FD26AF"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TAR 160)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C1F5CB"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CFF4E14"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9632D3C" w14:textId="77777777" w:rsidR="0004649B" w:rsidRDefault="0004649B">
            <w:pPr>
              <w:jc w:val="center"/>
              <w:rPr>
                <w:color w:val="000000"/>
                <w:sz w:val="22"/>
                <w:szCs w:val="22"/>
              </w:rPr>
            </w:pPr>
          </w:p>
        </w:tc>
      </w:tr>
      <w:tr w:rsidR="0004649B" w14:paraId="701B92D3"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C020CE" w14:textId="77777777" w:rsidR="0004649B" w:rsidRDefault="0004729E">
            <w:pPr>
              <w:rPr>
                <w:color w:val="000000"/>
                <w:sz w:val="22"/>
                <w:szCs w:val="22"/>
              </w:rPr>
            </w:pPr>
            <w:r>
              <w:rPr>
                <w:rFonts w:ascii="Calibri" w:eastAsia="Calibri" w:hAnsi="Calibri" w:cs="Calibri"/>
                <w:color w:val="000000"/>
                <w:sz w:val="22"/>
                <w:szCs w:val="22"/>
              </w:rPr>
              <w:t>Public Relations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B76A0E" w14:textId="77777777" w:rsidR="0004649B" w:rsidRDefault="0004729E">
            <w:pPr>
              <w:rPr>
                <w:color w:val="000000"/>
                <w:sz w:val="22"/>
                <w:szCs w:val="22"/>
              </w:rPr>
            </w:pPr>
            <w:r>
              <w:rPr>
                <w:rFonts w:ascii="Calibri" w:eastAsia="Calibri" w:hAnsi="Calibri" w:cs="Calibri"/>
                <w:color w:val="000000"/>
                <w:sz w:val="22"/>
                <w:szCs w:val="22"/>
              </w:rPr>
              <w:t>PRE 300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56C9898" w14:textId="77777777" w:rsidR="0004649B" w:rsidRDefault="0004729E">
            <w:pPr>
              <w:rPr>
                <w:color w:val="000000"/>
                <w:sz w:val="22"/>
                <w:szCs w:val="22"/>
              </w:rPr>
            </w:pPr>
            <w:r>
              <w:rPr>
                <w:rFonts w:ascii="Calibri" w:eastAsia="Calibri" w:hAnsi="Calibri" w:cs="Calibri"/>
                <w:color w:val="000000"/>
                <w:sz w:val="22"/>
                <w:szCs w:val="22"/>
              </w:rPr>
              <w:t>Event Planning and Messaging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26BC36"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30F37EA"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9E0CCBE" w14:textId="77777777" w:rsidR="0004649B" w:rsidRDefault="0004649B">
            <w:pPr>
              <w:jc w:val="center"/>
              <w:rPr>
                <w:color w:val="000000"/>
                <w:sz w:val="22"/>
                <w:szCs w:val="22"/>
              </w:rPr>
            </w:pPr>
          </w:p>
        </w:tc>
      </w:tr>
      <w:tr w:rsidR="0004649B" w14:paraId="2BBAF0C1"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DCA7E1" w14:textId="77777777" w:rsidR="0004649B" w:rsidRDefault="0004729E">
            <w:pPr>
              <w:rPr>
                <w:color w:val="000000"/>
                <w:sz w:val="22"/>
                <w:szCs w:val="22"/>
              </w:rPr>
            </w:pPr>
            <w:r>
              <w:rPr>
                <w:rFonts w:ascii="Calibri" w:eastAsia="Calibri" w:hAnsi="Calibri" w:cs="Calibri"/>
                <w:color w:val="000000"/>
                <w:sz w:val="22"/>
                <w:szCs w:val="22"/>
              </w:rPr>
              <w:t>Public Relations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214D0F" w14:textId="77777777" w:rsidR="0004649B" w:rsidRDefault="0004729E">
            <w:pPr>
              <w:rPr>
                <w:color w:val="000000"/>
                <w:sz w:val="22"/>
                <w:szCs w:val="22"/>
              </w:rPr>
            </w:pPr>
            <w:r>
              <w:rPr>
                <w:rFonts w:ascii="Calibri" w:eastAsia="Calibri" w:hAnsi="Calibri" w:cs="Calibri"/>
                <w:color w:val="000000"/>
                <w:sz w:val="22"/>
                <w:szCs w:val="22"/>
              </w:rPr>
              <w:t>PRE 350</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962F0F" w14:textId="77777777" w:rsidR="0004649B" w:rsidRDefault="0004729E">
            <w:pPr>
              <w:rPr>
                <w:color w:val="000000"/>
                <w:sz w:val="22"/>
                <w:szCs w:val="22"/>
              </w:rPr>
            </w:pPr>
            <w:r>
              <w:rPr>
                <w:rFonts w:ascii="Calibri" w:eastAsia="Calibri" w:hAnsi="Calibri" w:cs="Calibri"/>
                <w:color w:val="000000"/>
                <w:sz w:val="22"/>
                <w:szCs w:val="22"/>
              </w:rPr>
              <w:t xml:space="preserve">Music &amp; Entertainment Publicity </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9840E4"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7FE60FD"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4DBB4FB" w14:textId="77777777" w:rsidR="0004649B" w:rsidRDefault="0004649B">
            <w:pPr>
              <w:jc w:val="center"/>
              <w:rPr>
                <w:color w:val="000000"/>
                <w:sz w:val="22"/>
                <w:szCs w:val="22"/>
              </w:rPr>
            </w:pPr>
          </w:p>
        </w:tc>
      </w:tr>
      <w:tr w:rsidR="0004649B" w14:paraId="490406E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B2E16C" w14:textId="77777777" w:rsidR="0004649B" w:rsidRDefault="0004729E">
            <w:pPr>
              <w:rPr>
                <w:color w:val="000000"/>
                <w:sz w:val="22"/>
                <w:szCs w:val="22"/>
              </w:rPr>
            </w:pPr>
            <w:r>
              <w:rPr>
                <w:rFonts w:ascii="Calibri" w:eastAsia="Calibri" w:hAnsi="Calibri" w:cs="Calibri"/>
                <w:color w:val="000000"/>
                <w:sz w:val="22"/>
                <w:szCs w:val="22"/>
              </w:rPr>
              <w:t>Public Relations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7EC6C0" w14:textId="77777777" w:rsidR="0004649B" w:rsidRDefault="0004729E">
            <w:pPr>
              <w:rPr>
                <w:color w:val="000000"/>
                <w:sz w:val="22"/>
                <w:szCs w:val="22"/>
              </w:rPr>
            </w:pPr>
            <w:r>
              <w:rPr>
                <w:rFonts w:ascii="Calibri" w:eastAsia="Calibri" w:hAnsi="Calibri" w:cs="Calibri"/>
                <w:color w:val="000000"/>
                <w:sz w:val="22"/>
                <w:szCs w:val="22"/>
              </w:rPr>
              <w:t>PRE 376</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9B776A" w14:textId="77777777" w:rsidR="0004649B" w:rsidRDefault="0004729E">
            <w:pPr>
              <w:rPr>
                <w:color w:val="000000"/>
                <w:sz w:val="22"/>
                <w:szCs w:val="22"/>
              </w:rPr>
            </w:pPr>
            <w:r>
              <w:rPr>
                <w:rFonts w:ascii="Calibri" w:eastAsia="Calibri" w:hAnsi="Calibri" w:cs="Calibri"/>
                <w:color w:val="000000"/>
                <w:sz w:val="22"/>
                <w:szCs w:val="22"/>
              </w:rPr>
              <w:t>Public Relations Writing</w:t>
            </w:r>
          </w:p>
          <w:p w14:paraId="7B40D1CE"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xml:space="preserve"> or co-</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PRE 275 and JOU 220)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BDC3CD"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B0D3B9C"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5B482A1" w14:textId="77777777" w:rsidR="0004649B" w:rsidRDefault="0004649B">
            <w:pPr>
              <w:jc w:val="center"/>
              <w:rPr>
                <w:color w:val="000000"/>
                <w:sz w:val="22"/>
                <w:szCs w:val="22"/>
              </w:rPr>
            </w:pPr>
          </w:p>
        </w:tc>
      </w:tr>
      <w:tr w:rsidR="0004649B" w14:paraId="4D69C0CB"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A88EAA0" w14:textId="77777777" w:rsidR="0004649B" w:rsidRDefault="0004729E">
            <w:pPr>
              <w:rPr>
                <w:color w:val="000000"/>
                <w:sz w:val="22"/>
                <w:szCs w:val="22"/>
              </w:rPr>
            </w:pPr>
            <w:r>
              <w:rPr>
                <w:rFonts w:ascii="Calibri" w:eastAsia="Calibri" w:hAnsi="Calibri" w:cs="Calibri"/>
                <w:color w:val="000000"/>
                <w:sz w:val="22"/>
                <w:szCs w:val="22"/>
              </w:rPr>
              <w:t>Public Relations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9DC81A" w14:textId="77777777" w:rsidR="0004649B" w:rsidRDefault="0004729E">
            <w:pPr>
              <w:rPr>
                <w:color w:val="000000"/>
                <w:sz w:val="22"/>
                <w:szCs w:val="22"/>
              </w:rPr>
            </w:pPr>
            <w:r>
              <w:rPr>
                <w:rFonts w:ascii="Calibri" w:eastAsia="Calibri" w:hAnsi="Calibri" w:cs="Calibri"/>
                <w:color w:val="000000"/>
                <w:sz w:val="22"/>
                <w:szCs w:val="22"/>
              </w:rPr>
              <w:t>PRE 377</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126E55" w14:textId="77777777" w:rsidR="0004649B" w:rsidRDefault="0004729E">
            <w:pPr>
              <w:rPr>
                <w:color w:val="000000"/>
                <w:sz w:val="22"/>
                <w:szCs w:val="22"/>
              </w:rPr>
            </w:pPr>
            <w:r>
              <w:rPr>
                <w:rFonts w:ascii="Calibri" w:eastAsia="Calibri" w:hAnsi="Calibri" w:cs="Calibri"/>
                <w:color w:val="000000"/>
                <w:sz w:val="22"/>
                <w:szCs w:val="22"/>
              </w:rPr>
              <w:t>Public Relations Cases and Campaigns</w:t>
            </w:r>
          </w:p>
          <w:p w14:paraId="171F610A"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PRE 275)</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DA6BEA"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6ABB16" w14:textId="77777777" w:rsidR="0004649B" w:rsidRDefault="0004729E">
            <w:pPr>
              <w:jc w:val="center"/>
              <w:rPr>
                <w:color w:val="000000"/>
                <w:sz w:val="22"/>
                <w:szCs w:val="22"/>
              </w:rPr>
            </w:pPr>
            <w:r>
              <w:rPr>
                <w:rFonts w:ascii="Calibri" w:eastAsia="Calibri" w:hAnsi="Calibri" w:cs="Calibri"/>
                <w:color w:val="000000"/>
                <w:sz w:val="22"/>
                <w:szCs w:val="22"/>
              </w:rPr>
              <w:t xml:space="preserve">  </w:t>
            </w: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89814FC" w14:textId="77777777" w:rsidR="0004649B" w:rsidRDefault="0004649B">
            <w:pPr>
              <w:jc w:val="center"/>
              <w:rPr>
                <w:color w:val="000000"/>
                <w:sz w:val="22"/>
                <w:szCs w:val="22"/>
              </w:rPr>
            </w:pPr>
          </w:p>
        </w:tc>
      </w:tr>
      <w:tr w:rsidR="0004649B" w14:paraId="7DCDCEA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15FCE4" w14:textId="77777777" w:rsidR="0004649B" w:rsidRDefault="0004729E">
            <w:pPr>
              <w:rPr>
                <w:color w:val="000000"/>
                <w:sz w:val="22"/>
                <w:szCs w:val="22"/>
              </w:rPr>
            </w:pPr>
            <w:r>
              <w:rPr>
                <w:rFonts w:ascii="Calibri" w:eastAsia="Calibri" w:hAnsi="Calibri" w:cs="Calibri"/>
                <w:color w:val="000000"/>
                <w:sz w:val="22"/>
                <w:szCs w:val="22"/>
              </w:rPr>
              <w:t>Art History</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93AC2A" w14:textId="77777777" w:rsidR="0004649B" w:rsidRDefault="0004729E">
            <w:pPr>
              <w:rPr>
                <w:color w:val="000000"/>
                <w:sz w:val="22"/>
                <w:szCs w:val="22"/>
              </w:rPr>
            </w:pPr>
            <w:r>
              <w:rPr>
                <w:rFonts w:ascii="Calibri" w:eastAsia="Calibri" w:hAnsi="Calibri" w:cs="Calibri"/>
                <w:color w:val="000000"/>
                <w:sz w:val="22"/>
                <w:szCs w:val="22"/>
              </w:rPr>
              <w:t>ARTH 304</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40B27B" w14:textId="77777777" w:rsidR="0004649B" w:rsidRDefault="0004729E">
            <w:pPr>
              <w:rPr>
                <w:color w:val="000000"/>
                <w:sz w:val="22"/>
                <w:szCs w:val="22"/>
              </w:rPr>
            </w:pPr>
            <w:r>
              <w:rPr>
                <w:rFonts w:ascii="Calibri" w:eastAsia="Calibri" w:hAnsi="Calibri" w:cs="Calibri"/>
                <w:color w:val="000000"/>
                <w:sz w:val="22"/>
                <w:szCs w:val="22"/>
              </w:rPr>
              <w:t>Survey of Asian Art</w:t>
            </w:r>
          </w:p>
          <w:p w14:paraId="500BEFD3"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3 semester hours of ARTH)</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FC5501"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F560206"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19860FD" w14:textId="77777777" w:rsidR="0004649B" w:rsidRDefault="0004649B">
            <w:pPr>
              <w:jc w:val="center"/>
              <w:rPr>
                <w:color w:val="000000"/>
                <w:sz w:val="22"/>
                <w:szCs w:val="22"/>
              </w:rPr>
            </w:pPr>
          </w:p>
        </w:tc>
      </w:tr>
      <w:tr w:rsidR="0004649B" w14:paraId="0BD32C1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7EE451" w14:textId="77777777" w:rsidR="0004649B" w:rsidRDefault="0004729E">
            <w:pPr>
              <w:rPr>
                <w:color w:val="000000"/>
                <w:sz w:val="22"/>
                <w:szCs w:val="22"/>
              </w:rPr>
            </w:pPr>
            <w:r>
              <w:rPr>
                <w:rFonts w:ascii="Calibri" w:eastAsia="Calibri" w:hAnsi="Calibri" w:cs="Calibri"/>
                <w:color w:val="000000"/>
                <w:sz w:val="22"/>
                <w:szCs w:val="22"/>
              </w:rPr>
              <w:t>Art History</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09E20D" w14:textId="77777777" w:rsidR="0004649B" w:rsidRDefault="0004729E">
            <w:pPr>
              <w:rPr>
                <w:color w:val="000000"/>
                <w:sz w:val="22"/>
                <w:szCs w:val="22"/>
              </w:rPr>
            </w:pPr>
            <w:r>
              <w:rPr>
                <w:rFonts w:ascii="Calibri" w:eastAsia="Calibri" w:hAnsi="Calibri" w:cs="Calibri"/>
                <w:color w:val="000000"/>
                <w:sz w:val="22"/>
                <w:szCs w:val="22"/>
              </w:rPr>
              <w:t>ARTH 349</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31D268" w14:textId="77777777" w:rsidR="0004649B" w:rsidRDefault="0004729E">
            <w:pPr>
              <w:rPr>
                <w:color w:val="000000"/>
                <w:sz w:val="22"/>
                <w:szCs w:val="22"/>
              </w:rPr>
            </w:pPr>
            <w:r>
              <w:rPr>
                <w:rFonts w:ascii="Calibri" w:eastAsia="Calibri" w:hAnsi="Calibri" w:cs="Calibri"/>
                <w:color w:val="000000"/>
                <w:sz w:val="22"/>
                <w:szCs w:val="22"/>
              </w:rPr>
              <w:t>Women and Art</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61B6C6"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AD9F58" w14:textId="77777777" w:rsidR="0004649B" w:rsidRDefault="0004729E">
            <w:pPr>
              <w:rPr>
                <w:color w:val="000000"/>
                <w:sz w:val="22"/>
                <w:szCs w:val="22"/>
              </w:rPr>
            </w:pPr>
            <w:r>
              <w:rPr>
                <w:rFonts w:ascii="Calibri" w:eastAsia="Calibri" w:hAnsi="Calibri" w:cs="Calibri"/>
                <w:color w:val="000000"/>
                <w:sz w:val="22"/>
                <w:szCs w:val="22"/>
              </w:rPr>
              <w:t>ART 2236</w:t>
            </w: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0C6F5DF" w14:textId="77777777" w:rsidR="0004649B" w:rsidRDefault="0004649B">
            <w:pPr>
              <w:jc w:val="center"/>
              <w:rPr>
                <w:color w:val="000000"/>
                <w:sz w:val="22"/>
                <w:szCs w:val="22"/>
              </w:rPr>
            </w:pPr>
          </w:p>
        </w:tc>
      </w:tr>
      <w:tr w:rsidR="0004649B" w14:paraId="0461A92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4EBA5B" w14:textId="77777777" w:rsidR="0004649B" w:rsidRDefault="0004729E">
            <w:pPr>
              <w:rPr>
                <w:color w:val="000000"/>
                <w:sz w:val="22"/>
                <w:szCs w:val="22"/>
              </w:rPr>
            </w:pPr>
            <w:r>
              <w:rPr>
                <w:rFonts w:ascii="Calibri" w:eastAsia="Calibri" w:hAnsi="Calibri" w:cs="Calibri"/>
                <w:color w:val="000000"/>
                <w:sz w:val="22"/>
                <w:szCs w:val="22"/>
              </w:rPr>
              <w:t>Art History</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500CA6" w14:textId="77777777" w:rsidR="0004649B" w:rsidRDefault="0004729E">
            <w:pPr>
              <w:rPr>
                <w:color w:val="000000"/>
                <w:sz w:val="22"/>
                <w:szCs w:val="22"/>
              </w:rPr>
            </w:pPr>
            <w:r>
              <w:rPr>
                <w:rFonts w:ascii="Calibri" w:eastAsia="Calibri" w:hAnsi="Calibri" w:cs="Calibri"/>
                <w:color w:val="000000"/>
                <w:sz w:val="22"/>
                <w:szCs w:val="22"/>
              </w:rPr>
              <w:t>ARTH 351</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02231A" w14:textId="77777777" w:rsidR="0004649B" w:rsidRDefault="0004729E">
            <w:pPr>
              <w:rPr>
                <w:color w:val="000000"/>
                <w:sz w:val="22"/>
                <w:szCs w:val="22"/>
              </w:rPr>
            </w:pPr>
            <w:r>
              <w:rPr>
                <w:rFonts w:ascii="Calibri" w:eastAsia="Calibri" w:hAnsi="Calibri" w:cs="Calibri"/>
                <w:color w:val="000000"/>
                <w:sz w:val="22"/>
                <w:szCs w:val="22"/>
              </w:rPr>
              <w:t xml:space="preserve">Medieval Art </w:t>
            </w:r>
          </w:p>
          <w:p w14:paraId="7909A4BD"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ARTH 100 or ARTH101 or ARTH 304)</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201D017"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A98A559"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D0C1A81" w14:textId="77777777" w:rsidR="0004649B" w:rsidRDefault="0004649B">
            <w:pPr>
              <w:jc w:val="center"/>
              <w:rPr>
                <w:color w:val="000000"/>
                <w:sz w:val="22"/>
                <w:szCs w:val="22"/>
              </w:rPr>
            </w:pPr>
          </w:p>
        </w:tc>
      </w:tr>
      <w:tr w:rsidR="0004649B" w14:paraId="013F07A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A3BC73" w14:textId="77777777" w:rsidR="0004649B" w:rsidRDefault="0004729E">
            <w:pPr>
              <w:rPr>
                <w:color w:val="000000"/>
                <w:sz w:val="22"/>
                <w:szCs w:val="22"/>
              </w:rPr>
            </w:pPr>
            <w:r>
              <w:rPr>
                <w:rFonts w:ascii="Calibri" w:eastAsia="Calibri" w:hAnsi="Calibri" w:cs="Calibri"/>
                <w:color w:val="000000"/>
                <w:sz w:val="22"/>
                <w:szCs w:val="22"/>
              </w:rPr>
              <w:t>Art History</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815BD8" w14:textId="77777777" w:rsidR="0004649B" w:rsidRDefault="0004729E">
            <w:pPr>
              <w:rPr>
                <w:color w:val="000000"/>
                <w:sz w:val="22"/>
                <w:szCs w:val="22"/>
              </w:rPr>
            </w:pPr>
            <w:r>
              <w:rPr>
                <w:rFonts w:ascii="Calibri" w:eastAsia="Calibri" w:hAnsi="Calibri" w:cs="Calibri"/>
                <w:color w:val="000000"/>
                <w:sz w:val="22"/>
                <w:szCs w:val="22"/>
              </w:rPr>
              <w:t>ARTH 355</w:t>
            </w:r>
          </w:p>
        </w:tc>
        <w:tc>
          <w:tcPr>
            <w:tcW w:w="41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AD6608" w14:textId="77777777" w:rsidR="0004649B" w:rsidRDefault="0004729E">
            <w:pPr>
              <w:rPr>
                <w:color w:val="000000"/>
                <w:sz w:val="22"/>
                <w:szCs w:val="22"/>
              </w:rPr>
            </w:pPr>
            <w:r>
              <w:rPr>
                <w:rFonts w:ascii="Calibri" w:eastAsia="Calibri" w:hAnsi="Calibri" w:cs="Calibri"/>
                <w:color w:val="000000"/>
                <w:sz w:val="22"/>
                <w:szCs w:val="22"/>
              </w:rPr>
              <w:t>Art of the Twentieth Century</w:t>
            </w:r>
          </w:p>
          <w:p w14:paraId="392FFE6C"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ARTH 100 or ARTH 101 or ARTH 304)</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4053F3"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BE1352C"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9C18CB0" w14:textId="77777777" w:rsidR="0004649B" w:rsidRDefault="0004649B">
            <w:pPr>
              <w:jc w:val="center"/>
              <w:rPr>
                <w:color w:val="000000"/>
                <w:sz w:val="22"/>
                <w:szCs w:val="22"/>
              </w:rPr>
            </w:pPr>
          </w:p>
        </w:tc>
      </w:tr>
      <w:tr w:rsidR="0004649B" w14:paraId="22BE8ED0" w14:textId="77777777">
        <w:tc>
          <w:tcPr>
            <w:tcW w:w="1255" w:type="dxa"/>
            <w:tcBorders>
              <w:top w:val="single" w:sz="4" w:space="0" w:color="000000"/>
              <w:right w:val="single" w:sz="4" w:space="0" w:color="000000"/>
            </w:tcBorders>
            <w:tcMar>
              <w:top w:w="8" w:type="dxa"/>
              <w:left w:w="108" w:type="dxa"/>
              <w:bottom w:w="8" w:type="dxa"/>
              <w:right w:w="108" w:type="dxa"/>
            </w:tcMar>
            <w:vAlign w:val="center"/>
          </w:tcPr>
          <w:p w14:paraId="6A156D57" w14:textId="77777777" w:rsidR="0004649B" w:rsidRDefault="0004649B">
            <w:pPr>
              <w:rPr>
                <w:color w:val="000000"/>
                <w:sz w:val="22"/>
                <w:szCs w:val="22"/>
              </w:rPr>
            </w:pP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31098BB" w14:textId="77777777" w:rsidR="0004649B" w:rsidRDefault="0004649B">
            <w:pPr>
              <w:rPr>
                <w:color w:val="000000"/>
                <w:sz w:val="22"/>
                <w:szCs w:val="22"/>
              </w:rPr>
            </w:pPr>
          </w:p>
        </w:tc>
        <w:tc>
          <w:tcPr>
            <w:tcW w:w="414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3EC01DC4" w14:textId="77777777" w:rsidR="0004649B" w:rsidRDefault="0004729E">
            <w:pPr>
              <w:rPr>
                <w:color w:val="000000"/>
                <w:sz w:val="22"/>
                <w:szCs w:val="22"/>
              </w:rPr>
            </w:pPr>
            <w:r>
              <w:rPr>
                <w:rFonts w:ascii="Calibri" w:eastAsia="Calibri" w:hAnsi="Calibri" w:cs="Calibri"/>
                <w:b/>
                <w:bCs/>
                <w:color w:val="000000"/>
                <w:sz w:val="22"/>
                <w:szCs w:val="22"/>
              </w:rPr>
              <w:t>Total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B42CE41" w14:textId="77777777" w:rsidR="0004649B" w:rsidRDefault="0004729E">
            <w:pPr>
              <w:jc w:val="center"/>
              <w:rPr>
                <w:color w:val="000000"/>
                <w:sz w:val="22"/>
                <w:szCs w:val="22"/>
              </w:rPr>
            </w:pPr>
            <w:r>
              <w:rPr>
                <w:rFonts w:ascii="Calibri" w:eastAsia="Calibri" w:hAnsi="Calibri" w:cs="Calibri"/>
                <w:b/>
                <w:bCs/>
                <w:color w:val="000000"/>
                <w:sz w:val="22"/>
                <w:szCs w:val="22"/>
              </w:rPr>
              <w:t>36</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7CEF7C96" w14:textId="77777777" w:rsidR="0004649B" w:rsidRDefault="0004649B">
            <w:pPr>
              <w:jc w:val="center"/>
              <w:rPr>
                <w:color w:val="000000"/>
                <w:sz w:val="22"/>
                <w:szCs w:val="22"/>
              </w:rPr>
            </w:pPr>
          </w:p>
        </w:tc>
        <w:tc>
          <w:tcPr>
            <w:tcW w:w="1013" w:type="dxa"/>
            <w:tcBorders>
              <w:top w:val="single" w:sz="4" w:space="0" w:color="000000"/>
              <w:left w:val="single" w:sz="4" w:space="0" w:color="000000"/>
            </w:tcBorders>
            <w:tcMar>
              <w:top w:w="8" w:type="dxa"/>
              <w:left w:w="108" w:type="dxa"/>
              <w:bottom w:w="8" w:type="dxa"/>
              <w:right w:w="108" w:type="dxa"/>
            </w:tcMar>
            <w:vAlign w:val="center"/>
          </w:tcPr>
          <w:p w14:paraId="0A8B72C4" w14:textId="77777777" w:rsidR="0004649B" w:rsidRDefault="0004649B">
            <w:pPr>
              <w:jc w:val="center"/>
              <w:rPr>
                <w:color w:val="000000"/>
                <w:sz w:val="22"/>
                <w:szCs w:val="22"/>
              </w:rPr>
            </w:pPr>
          </w:p>
        </w:tc>
      </w:tr>
    </w:tbl>
    <w:p w14:paraId="03799197" w14:textId="77777777" w:rsidR="0004649B" w:rsidRDefault="0004649B">
      <w:pPr>
        <w:rPr>
          <w:sz w:val="22"/>
          <w:szCs w:val="22"/>
        </w:rPr>
      </w:pPr>
    </w:p>
    <w:p w14:paraId="69D30107" w14:textId="77777777" w:rsidR="0004649B" w:rsidRDefault="0004729E">
      <w:pPr>
        <w:spacing w:after="160" w:line="259" w:lineRule="auto"/>
        <w:rPr>
          <w:sz w:val="22"/>
          <w:szCs w:val="22"/>
        </w:rPr>
      </w:pPr>
      <w:r>
        <w:rPr>
          <w:sz w:val="22"/>
          <w:szCs w:val="22"/>
        </w:rPr>
        <w:br w:type="page"/>
      </w:r>
    </w:p>
    <w:p w14:paraId="5EDB6C11" w14:textId="77777777" w:rsidR="0004649B" w:rsidRDefault="00D171E1">
      <w:pPr>
        <w:jc w:val="center"/>
      </w:pPr>
      <w:r>
        <w:pict w14:anchorId="2BD0B7C8">
          <v:rect id="_x0000_i1025" style="width:468pt;height:1.5pt" o:hralign="center" o:hrstd="t" o:hr="t" fillcolor="gray" stroked="f">
            <v:path strokeok="f"/>
          </v:rect>
        </w:pict>
      </w:r>
    </w:p>
    <w:p w14:paraId="22CDB20D" w14:textId="77777777" w:rsidR="0004649B" w:rsidRDefault="0004729E">
      <w:pPr>
        <w:rPr>
          <w:sz w:val="22"/>
          <w:szCs w:val="22"/>
        </w:rPr>
      </w:pPr>
      <w:r>
        <w:rPr>
          <w:rFonts w:ascii="Calibri" w:eastAsia="Calibri" w:hAnsi="Calibri" w:cs="Calibri"/>
          <w:b/>
          <w:bCs/>
          <w:sz w:val="22"/>
          <w:szCs w:val="22"/>
        </w:rPr>
        <w:t>Environmental Issues</w:t>
      </w:r>
      <w:r>
        <w:rPr>
          <w:rFonts w:ascii="Calibri" w:eastAsia="Calibri" w:hAnsi="Calibri" w:cs="Calibri"/>
          <w:sz w:val="22"/>
          <w:szCs w:val="22"/>
        </w:rPr>
        <w:t>. What kinds of careers are available? Government, urban planning, industry, environmental technician, health and safety, park services, environmental education, conservation. The minor in Environmental Studies is recommended (22 hours).</w:t>
      </w:r>
    </w:p>
    <w:p w14:paraId="48346973" w14:textId="77777777" w:rsidR="0004649B" w:rsidRDefault="0004729E">
      <w:pPr>
        <w:rPr>
          <w:sz w:val="22"/>
          <w:szCs w:val="22"/>
        </w:rPr>
      </w:pPr>
      <w:r>
        <w:rPr>
          <w:rFonts w:ascii="Calibri" w:eastAsia="Calibri" w:hAnsi="Calibri" w:cs="Calibri"/>
          <w:sz w:val="22"/>
          <w:szCs w:val="22"/>
        </w:rPr>
        <w:t xml:space="preserve">Prerequisites: </w:t>
      </w:r>
      <w:bookmarkStart w:id="3" w:name="_Hlk67308821"/>
      <w:r>
        <w:rPr>
          <w:rFonts w:ascii="Calibri" w:eastAsia="Calibri" w:hAnsi="Calibri" w:cs="Calibri"/>
          <w:sz w:val="22"/>
          <w:szCs w:val="22"/>
        </w:rPr>
        <w:t>ENV 110 or BIO123, BIO 150/150L (Sinclair BIO 1171), CHE 120/120L (Sinclair CHE 1211), CHE 121/121L (Sinclair CHE 1221), and SOC 101 or SOC 100 (Sinclair SOC 1101).</w:t>
      </w:r>
      <w:bookmarkEnd w:id="3"/>
    </w:p>
    <w:p w14:paraId="1DBE3A9E" w14:textId="77777777" w:rsidR="0004649B" w:rsidRDefault="0004649B">
      <w:pPr>
        <w:rPr>
          <w:sz w:val="22"/>
          <w:szCs w:val="22"/>
        </w:rPr>
      </w:pPr>
    </w:p>
    <w:p w14:paraId="25DB9112" w14:textId="77777777" w:rsidR="0004649B" w:rsidRDefault="0004649B">
      <w:pPr>
        <w:rPr>
          <w:sz w:val="22"/>
          <w:szCs w:val="22"/>
        </w:rPr>
      </w:pPr>
    </w:p>
    <w:p w14:paraId="735938ED" w14:textId="77777777" w:rsidR="0004649B" w:rsidRDefault="0004729E">
      <w:pPr>
        <w:rPr>
          <w:sz w:val="22"/>
          <w:szCs w:val="22"/>
        </w:rPr>
      </w:pPr>
      <w:r>
        <w:rPr>
          <w:rFonts w:ascii="Calibri" w:eastAsia="Calibri" w:hAnsi="Calibri" w:cs="Calibri"/>
          <w:b/>
          <w:bCs/>
          <w:sz w:val="22"/>
          <w:szCs w:val="22"/>
        </w:rPr>
        <w:t>Category 5: NKU Potential Area of Focus for Environmental Issues</w:t>
      </w:r>
    </w:p>
    <w:p w14:paraId="40E9D0B0" w14:textId="77777777" w:rsidR="0004649B" w:rsidRDefault="0004649B">
      <w:pPr>
        <w:rPr>
          <w:sz w:val="22"/>
          <w:szCs w:val="22"/>
        </w:rPr>
      </w:pPr>
    </w:p>
    <w:tbl>
      <w:tblPr>
        <w:tblW w:w="9558"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615"/>
        <w:gridCol w:w="1080"/>
        <w:gridCol w:w="3870"/>
        <w:gridCol w:w="900"/>
        <w:gridCol w:w="1080"/>
        <w:gridCol w:w="1013"/>
      </w:tblGrid>
      <w:tr w:rsidR="0004649B" w14:paraId="3C852630" w14:textId="77777777">
        <w:trPr>
          <w:trHeight w:val="575"/>
          <w:tblHeader/>
        </w:trPr>
        <w:tc>
          <w:tcPr>
            <w:tcW w:w="161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4F7BBB0" w14:textId="77777777" w:rsidR="0004649B" w:rsidRDefault="0004729E">
            <w:pPr>
              <w:jc w:val="center"/>
              <w:rPr>
                <w:color w:val="000000"/>
                <w:sz w:val="22"/>
                <w:szCs w:val="22"/>
              </w:rPr>
            </w:pPr>
            <w:r>
              <w:rPr>
                <w:rFonts w:ascii="Calibri" w:eastAsia="Calibri" w:hAnsi="Calibri" w:cs="Calibri"/>
                <w:b/>
                <w:bCs/>
                <w:color w:val="000000"/>
                <w:sz w:val="22"/>
                <w:szCs w:val="22"/>
              </w:rPr>
              <w:t>Category</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EE84148" w14:textId="77777777" w:rsidR="0004649B" w:rsidRDefault="0004729E">
            <w:pPr>
              <w:jc w:val="center"/>
              <w:rPr>
                <w:color w:val="000000"/>
                <w:sz w:val="22"/>
                <w:szCs w:val="22"/>
              </w:rPr>
            </w:pPr>
            <w:r>
              <w:rPr>
                <w:rFonts w:ascii="Calibri" w:eastAsia="Calibri" w:hAnsi="Calibri" w:cs="Calibri"/>
                <w:b/>
                <w:bCs/>
                <w:color w:val="000000"/>
                <w:sz w:val="22"/>
                <w:szCs w:val="22"/>
              </w:rPr>
              <w:t>NKU Course</w:t>
            </w:r>
          </w:p>
        </w:tc>
        <w:tc>
          <w:tcPr>
            <w:tcW w:w="38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F1D21AC"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BA1BE5F" w14:textId="77777777" w:rsidR="0004649B" w:rsidRDefault="0004729E">
            <w:pPr>
              <w:jc w:val="center"/>
              <w:rPr>
                <w:color w:val="000000"/>
                <w:sz w:val="22"/>
                <w:szCs w:val="22"/>
              </w:rPr>
            </w:pPr>
            <w:r>
              <w:rPr>
                <w:rFonts w:ascii="Calibri" w:eastAsia="Calibri" w:hAnsi="Calibri" w:cs="Calibri"/>
                <w:b/>
                <w:bCs/>
                <w:color w:val="000000"/>
                <w:sz w:val="22"/>
                <w:szCs w:val="22"/>
              </w:rPr>
              <w:t>Credits</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710F1CB" w14:textId="77777777" w:rsidR="0004649B" w:rsidRDefault="0004729E">
            <w:pPr>
              <w:jc w:val="center"/>
              <w:rPr>
                <w:color w:val="000000"/>
                <w:sz w:val="22"/>
                <w:szCs w:val="22"/>
              </w:rPr>
            </w:pPr>
            <w:r>
              <w:rPr>
                <w:rFonts w:ascii="Calibri" w:eastAsia="Calibri" w:hAnsi="Calibri" w:cs="Calibri"/>
                <w:b/>
                <w:bCs/>
                <w:color w:val="000000"/>
                <w:sz w:val="22"/>
                <w:szCs w:val="22"/>
              </w:rPr>
              <w:t>Sinclair</w:t>
            </w:r>
          </w:p>
          <w:p w14:paraId="5018C3D3"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1013"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611D4FA4" w14:textId="77777777" w:rsidR="0004649B" w:rsidRDefault="0004729E">
            <w:pPr>
              <w:jc w:val="center"/>
              <w:rPr>
                <w:color w:val="000000"/>
                <w:sz w:val="22"/>
                <w:szCs w:val="22"/>
              </w:rPr>
            </w:pPr>
            <w:r>
              <w:rPr>
                <w:rFonts w:ascii="Calibri" w:eastAsia="Calibri" w:hAnsi="Calibri" w:cs="Calibri"/>
                <w:b/>
                <w:bCs/>
                <w:color w:val="000000"/>
                <w:sz w:val="22"/>
                <w:szCs w:val="22"/>
              </w:rPr>
              <w:t>Taken at Sinclair</w:t>
            </w:r>
          </w:p>
        </w:tc>
      </w:tr>
      <w:tr w:rsidR="0004649B" w14:paraId="5213DE43"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16D095" w14:textId="77777777" w:rsidR="0004649B" w:rsidRDefault="0004729E">
            <w:pPr>
              <w:rPr>
                <w:color w:val="000000"/>
                <w:sz w:val="22"/>
                <w:szCs w:val="22"/>
              </w:rPr>
            </w:pPr>
            <w:r>
              <w:rPr>
                <w:rFonts w:ascii="Calibri" w:eastAsia="Calibri" w:hAnsi="Calibri" w:cs="Calibri"/>
                <w:color w:val="000000"/>
                <w:sz w:val="22"/>
                <w:szCs w:val="22"/>
              </w:rPr>
              <w:t>Environmental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54CD978" w14:textId="77777777" w:rsidR="0004649B" w:rsidRDefault="0004729E">
            <w:pPr>
              <w:rPr>
                <w:color w:val="000000"/>
                <w:sz w:val="22"/>
                <w:szCs w:val="22"/>
              </w:rPr>
            </w:pPr>
            <w:r>
              <w:rPr>
                <w:rFonts w:ascii="Calibri" w:eastAsia="Calibri" w:hAnsi="Calibri" w:cs="Calibri"/>
                <w:color w:val="000000"/>
                <w:sz w:val="22"/>
                <w:szCs w:val="22"/>
              </w:rPr>
              <w:t>BIO 123</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3F954E" w14:textId="77777777" w:rsidR="0004649B" w:rsidRDefault="0004729E">
            <w:pPr>
              <w:rPr>
                <w:color w:val="000000"/>
                <w:sz w:val="22"/>
                <w:szCs w:val="22"/>
              </w:rPr>
            </w:pPr>
            <w:r>
              <w:rPr>
                <w:rFonts w:ascii="Calibri" w:eastAsia="Calibri" w:hAnsi="Calibri" w:cs="Calibri"/>
                <w:color w:val="000000"/>
                <w:sz w:val="22"/>
                <w:szCs w:val="22"/>
              </w:rPr>
              <w:t>Human Ecology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4F9A77"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2E5ABDC"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FFEEE96" w14:textId="77777777" w:rsidR="0004649B" w:rsidRDefault="0004649B">
            <w:pPr>
              <w:jc w:val="center"/>
              <w:rPr>
                <w:color w:val="000000"/>
                <w:sz w:val="22"/>
                <w:szCs w:val="22"/>
              </w:rPr>
            </w:pPr>
          </w:p>
        </w:tc>
      </w:tr>
      <w:tr w:rsidR="0004649B" w14:paraId="22B425A5"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428E26" w14:textId="77777777" w:rsidR="0004649B" w:rsidRDefault="0004729E">
            <w:pPr>
              <w:rPr>
                <w:color w:val="000000"/>
                <w:sz w:val="22"/>
                <w:szCs w:val="22"/>
              </w:rPr>
            </w:pPr>
            <w:r>
              <w:rPr>
                <w:rFonts w:ascii="Calibri" w:eastAsia="Calibri" w:hAnsi="Calibri" w:cs="Calibri"/>
                <w:color w:val="000000"/>
                <w:sz w:val="22"/>
                <w:szCs w:val="22"/>
              </w:rPr>
              <w:t>Environmental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543188" w14:textId="77777777" w:rsidR="0004649B" w:rsidRDefault="0004729E">
            <w:pPr>
              <w:rPr>
                <w:color w:val="000000"/>
                <w:sz w:val="22"/>
                <w:szCs w:val="22"/>
              </w:rPr>
            </w:pPr>
            <w:r>
              <w:rPr>
                <w:rFonts w:ascii="Calibri" w:eastAsia="Calibri" w:hAnsi="Calibri" w:cs="Calibri"/>
                <w:color w:val="000000"/>
                <w:sz w:val="22"/>
                <w:szCs w:val="22"/>
              </w:rPr>
              <w:t>BIO 151</w:t>
            </w:r>
          </w:p>
          <w:p w14:paraId="13FCED33" w14:textId="77777777" w:rsidR="0004649B" w:rsidRDefault="0004729E">
            <w:pPr>
              <w:rPr>
                <w:color w:val="000000"/>
                <w:sz w:val="22"/>
                <w:szCs w:val="22"/>
              </w:rPr>
            </w:pPr>
            <w:r>
              <w:rPr>
                <w:rFonts w:ascii="Calibri" w:eastAsia="Calibri" w:hAnsi="Calibri" w:cs="Calibri"/>
                <w:color w:val="000000"/>
                <w:sz w:val="22"/>
                <w:szCs w:val="22"/>
              </w:rPr>
              <w:t>BIO 151L</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24793E" w14:textId="77777777" w:rsidR="0004649B" w:rsidRDefault="0004729E">
            <w:pPr>
              <w:rPr>
                <w:color w:val="000000"/>
                <w:sz w:val="22"/>
                <w:szCs w:val="22"/>
              </w:rPr>
            </w:pPr>
            <w:r>
              <w:rPr>
                <w:rFonts w:ascii="Calibri" w:eastAsia="Calibri" w:hAnsi="Calibri" w:cs="Calibri"/>
                <w:color w:val="000000"/>
                <w:sz w:val="22"/>
                <w:szCs w:val="22"/>
              </w:rPr>
              <w:t xml:space="preserve">Biology II and Biology Laboratory II </w:t>
            </w:r>
          </w:p>
          <w:p w14:paraId="374C36CF"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BIO 150)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DF83A3" w14:textId="77777777" w:rsidR="0004649B" w:rsidRDefault="0004729E">
            <w:pPr>
              <w:jc w:val="center"/>
              <w:rPr>
                <w:color w:val="000000"/>
                <w:sz w:val="22"/>
                <w:szCs w:val="22"/>
              </w:rPr>
            </w:pPr>
            <w:r>
              <w:rPr>
                <w:rFonts w:ascii="Calibri" w:eastAsia="Calibri" w:hAnsi="Calibri" w:cs="Calibri"/>
                <w:color w:val="000000"/>
                <w:sz w:val="22"/>
                <w:szCs w:val="22"/>
              </w:rPr>
              <w:t>4</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C9AEEC" w14:textId="77777777" w:rsidR="0004649B" w:rsidRDefault="0004729E">
            <w:pPr>
              <w:rPr>
                <w:color w:val="000000"/>
                <w:sz w:val="22"/>
                <w:szCs w:val="22"/>
              </w:rPr>
            </w:pPr>
            <w:r>
              <w:rPr>
                <w:rFonts w:ascii="Calibri" w:eastAsia="Calibri" w:hAnsi="Calibri" w:cs="Calibri"/>
                <w:color w:val="000000"/>
                <w:sz w:val="22"/>
                <w:szCs w:val="22"/>
              </w:rPr>
              <w:t>BIO 1272</w:t>
            </w: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248821B" w14:textId="77777777" w:rsidR="0004649B" w:rsidRDefault="0004649B">
            <w:pPr>
              <w:jc w:val="center"/>
              <w:rPr>
                <w:color w:val="000000"/>
                <w:sz w:val="22"/>
                <w:szCs w:val="22"/>
              </w:rPr>
            </w:pPr>
          </w:p>
        </w:tc>
      </w:tr>
      <w:tr w:rsidR="0004649B" w14:paraId="3C308E4C"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414EAA1" w14:textId="77777777" w:rsidR="0004649B" w:rsidRDefault="0004729E">
            <w:pPr>
              <w:rPr>
                <w:color w:val="000000"/>
                <w:sz w:val="22"/>
                <w:szCs w:val="22"/>
              </w:rPr>
            </w:pPr>
            <w:r>
              <w:rPr>
                <w:rFonts w:ascii="Calibri" w:eastAsia="Calibri" w:hAnsi="Calibri" w:cs="Calibri"/>
                <w:color w:val="000000"/>
                <w:sz w:val="22"/>
                <w:szCs w:val="22"/>
              </w:rPr>
              <w:t>Environmental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7A0B76" w14:textId="77777777" w:rsidR="0004649B" w:rsidRDefault="0004729E">
            <w:pPr>
              <w:rPr>
                <w:color w:val="000000"/>
                <w:sz w:val="22"/>
                <w:szCs w:val="22"/>
              </w:rPr>
            </w:pPr>
            <w:r>
              <w:rPr>
                <w:rFonts w:ascii="Calibri" w:eastAsia="Calibri" w:hAnsi="Calibri" w:cs="Calibri"/>
                <w:color w:val="000000"/>
                <w:sz w:val="22"/>
                <w:szCs w:val="22"/>
              </w:rPr>
              <w:t>ENV 308</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169A24" w14:textId="77777777" w:rsidR="0004649B" w:rsidRDefault="0004729E">
            <w:pPr>
              <w:rPr>
                <w:color w:val="000000"/>
                <w:sz w:val="22"/>
                <w:szCs w:val="22"/>
              </w:rPr>
            </w:pPr>
            <w:r>
              <w:rPr>
                <w:rFonts w:ascii="Calibri" w:eastAsia="Calibri" w:hAnsi="Calibri" w:cs="Calibri"/>
                <w:color w:val="000000"/>
                <w:sz w:val="22"/>
                <w:szCs w:val="22"/>
              </w:rPr>
              <w:t>Science Communication</w:t>
            </w:r>
          </w:p>
          <w:p w14:paraId="58241C9C"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ENV 110 or BIO 151)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6A7C16"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C275C05"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D01E164" w14:textId="77777777" w:rsidR="0004649B" w:rsidRDefault="0004649B">
            <w:pPr>
              <w:jc w:val="center"/>
              <w:rPr>
                <w:color w:val="000000"/>
                <w:sz w:val="22"/>
                <w:szCs w:val="22"/>
              </w:rPr>
            </w:pPr>
          </w:p>
        </w:tc>
      </w:tr>
      <w:tr w:rsidR="0004649B" w14:paraId="7AB8E21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CFD2B3" w14:textId="77777777" w:rsidR="0004649B" w:rsidRDefault="0004729E">
            <w:pPr>
              <w:rPr>
                <w:color w:val="000000"/>
                <w:sz w:val="22"/>
                <w:szCs w:val="22"/>
              </w:rPr>
            </w:pPr>
            <w:r>
              <w:rPr>
                <w:rFonts w:ascii="Calibri" w:eastAsia="Calibri" w:hAnsi="Calibri" w:cs="Calibri"/>
                <w:color w:val="000000"/>
                <w:sz w:val="22"/>
                <w:szCs w:val="22"/>
              </w:rPr>
              <w:t>Environmental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8D2F5BF" w14:textId="77777777" w:rsidR="0004649B" w:rsidRDefault="0004729E">
            <w:pPr>
              <w:rPr>
                <w:color w:val="000000"/>
                <w:sz w:val="22"/>
                <w:szCs w:val="22"/>
              </w:rPr>
            </w:pPr>
            <w:r>
              <w:rPr>
                <w:rFonts w:ascii="Calibri" w:eastAsia="Calibri" w:hAnsi="Calibri" w:cs="Calibri"/>
                <w:color w:val="000000"/>
                <w:sz w:val="22"/>
                <w:szCs w:val="22"/>
              </w:rPr>
              <w:t>ENV 350</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2A5642" w14:textId="77777777" w:rsidR="0004649B" w:rsidRDefault="0004729E">
            <w:pPr>
              <w:rPr>
                <w:color w:val="000000"/>
                <w:sz w:val="22"/>
                <w:szCs w:val="22"/>
              </w:rPr>
            </w:pPr>
            <w:r>
              <w:rPr>
                <w:rFonts w:ascii="Calibri" w:eastAsia="Calibri" w:hAnsi="Calibri" w:cs="Calibri"/>
                <w:color w:val="000000"/>
                <w:sz w:val="22"/>
                <w:szCs w:val="22"/>
              </w:rPr>
              <w:t>Environmental Toxicology</w:t>
            </w:r>
          </w:p>
          <w:p w14:paraId="233C12D2"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BIO 151 and CHE 121)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AACB0B"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D3C4D25"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D6870B7" w14:textId="77777777" w:rsidR="0004649B" w:rsidRDefault="0004649B">
            <w:pPr>
              <w:jc w:val="center"/>
              <w:rPr>
                <w:color w:val="000000"/>
                <w:sz w:val="22"/>
                <w:szCs w:val="22"/>
              </w:rPr>
            </w:pPr>
          </w:p>
        </w:tc>
      </w:tr>
      <w:tr w:rsidR="0004649B" w14:paraId="1F974EE6"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C65C62" w14:textId="77777777" w:rsidR="0004649B" w:rsidRDefault="0004729E">
            <w:pPr>
              <w:rPr>
                <w:color w:val="000000"/>
                <w:sz w:val="22"/>
                <w:szCs w:val="22"/>
              </w:rPr>
            </w:pPr>
            <w:r>
              <w:rPr>
                <w:rFonts w:ascii="Calibri" w:eastAsia="Calibri" w:hAnsi="Calibri" w:cs="Calibri"/>
                <w:color w:val="000000"/>
                <w:sz w:val="22"/>
                <w:szCs w:val="22"/>
              </w:rPr>
              <w:t>Environmental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D2CEC7" w14:textId="77777777" w:rsidR="0004649B" w:rsidRDefault="0004729E">
            <w:pPr>
              <w:rPr>
                <w:color w:val="000000"/>
                <w:sz w:val="22"/>
                <w:szCs w:val="22"/>
              </w:rPr>
            </w:pPr>
            <w:r>
              <w:rPr>
                <w:rFonts w:ascii="Calibri" w:eastAsia="Calibri" w:hAnsi="Calibri" w:cs="Calibri"/>
                <w:color w:val="000000"/>
                <w:sz w:val="22"/>
                <w:szCs w:val="22"/>
              </w:rPr>
              <w:t>ENG 326</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538475" w14:textId="77777777" w:rsidR="0004649B" w:rsidRDefault="0004729E">
            <w:pPr>
              <w:rPr>
                <w:color w:val="000000"/>
                <w:sz w:val="22"/>
                <w:szCs w:val="22"/>
              </w:rPr>
            </w:pPr>
            <w:r>
              <w:rPr>
                <w:rFonts w:ascii="Calibri" w:eastAsia="Calibri" w:hAnsi="Calibri" w:cs="Calibri"/>
                <w:color w:val="000000"/>
                <w:sz w:val="22"/>
                <w:szCs w:val="22"/>
              </w:rPr>
              <w:t>Literature and the Environment</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20D4003"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15DA62E"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0BD0C8C" w14:textId="77777777" w:rsidR="0004649B" w:rsidRDefault="0004649B">
            <w:pPr>
              <w:jc w:val="center"/>
              <w:rPr>
                <w:color w:val="000000"/>
                <w:sz w:val="22"/>
                <w:szCs w:val="22"/>
              </w:rPr>
            </w:pPr>
          </w:p>
        </w:tc>
      </w:tr>
      <w:tr w:rsidR="0004649B" w14:paraId="3DB80148"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BA80BC" w14:textId="77777777" w:rsidR="0004649B" w:rsidRDefault="0004729E">
            <w:pPr>
              <w:rPr>
                <w:color w:val="000000"/>
                <w:sz w:val="22"/>
                <w:szCs w:val="22"/>
              </w:rPr>
            </w:pPr>
            <w:r>
              <w:rPr>
                <w:rFonts w:ascii="Calibri" w:eastAsia="Calibri" w:hAnsi="Calibri" w:cs="Calibri"/>
                <w:color w:val="000000"/>
                <w:sz w:val="22"/>
                <w:szCs w:val="22"/>
              </w:rPr>
              <w:t>Environmental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FE96219" w14:textId="77777777" w:rsidR="0004649B" w:rsidRDefault="0004729E">
            <w:pPr>
              <w:rPr>
                <w:color w:val="000000"/>
                <w:sz w:val="22"/>
                <w:szCs w:val="22"/>
              </w:rPr>
            </w:pPr>
            <w:r>
              <w:rPr>
                <w:rFonts w:ascii="Calibri" w:eastAsia="Calibri" w:hAnsi="Calibri" w:cs="Calibri"/>
                <w:color w:val="000000"/>
                <w:sz w:val="22"/>
                <w:szCs w:val="22"/>
              </w:rPr>
              <w:t>ANT 345</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651C98" w14:textId="77777777" w:rsidR="0004649B" w:rsidRDefault="0004729E">
            <w:pPr>
              <w:rPr>
                <w:color w:val="000000"/>
                <w:sz w:val="22"/>
                <w:szCs w:val="22"/>
              </w:rPr>
            </w:pPr>
            <w:r>
              <w:rPr>
                <w:rFonts w:ascii="Calibri" w:eastAsia="Calibri" w:hAnsi="Calibri" w:cs="Calibri"/>
                <w:color w:val="000000"/>
                <w:sz w:val="22"/>
                <w:szCs w:val="22"/>
              </w:rPr>
              <w:t>Environmental Anthropology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06BFF1"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6FE80C1"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C9E3DDC" w14:textId="77777777" w:rsidR="0004649B" w:rsidRDefault="0004649B">
            <w:pPr>
              <w:jc w:val="center"/>
              <w:rPr>
                <w:color w:val="000000"/>
                <w:sz w:val="22"/>
                <w:szCs w:val="22"/>
              </w:rPr>
            </w:pPr>
          </w:p>
        </w:tc>
      </w:tr>
      <w:tr w:rsidR="0004649B" w14:paraId="528A00EA"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15F142" w14:textId="77777777" w:rsidR="0004649B" w:rsidRDefault="0004729E">
            <w:pPr>
              <w:rPr>
                <w:color w:val="000000"/>
                <w:sz w:val="22"/>
                <w:szCs w:val="22"/>
              </w:rPr>
            </w:pPr>
            <w:r>
              <w:rPr>
                <w:rFonts w:ascii="Calibri" w:eastAsia="Calibri" w:hAnsi="Calibri" w:cs="Calibri"/>
                <w:color w:val="000000"/>
                <w:sz w:val="22"/>
                <w:szCs w:val="22"/>
              </w:rPr>
              <w:t>Geography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D56377" w14:textId="77777777" w:rsidR="0004649B" w:rsidRDefault="0004729E">
            <w:pPr>
              <w:rPr>
                <w:color w:val="000000"/>
                <w:sz w:val="22"/>
                <w:szCs w:val="22"/>
              </w:rPr>
            </w:pPr>
            <w:r>
              <w:rPr>
                <w:rFonts w:ascii="Calibri" w:eastAsia="Calibri" w:hAnsi="Calibri" w:cs="Calibri"/>
                <w:color w:val="000000"/>
                <w:sz w:val="22"/>
                <w:szCs w:val="22"/>
              </w:rPr>
              <w:t>GEO 306</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855BB0D" w14:textId="77777777" w:rsidR="0004649B" w:rsidRDefault="0004729E">
            <w:pPr>
              <w:rPr>
                <w:color w:val="000000"/>
                <w:sz w:val="22"/>
                <w:szCs w:val="22"/>
              </w:rPr>
            </w:pPr>
            <w:r>
              <w:rPr>
                <w:rFonts w:ascii="Calibri" w:eastAsia="Calibri" w:hAnsi="Calibri" w:cs="Calibri"/>
                <w:color w:val="000000"/>
                <w:sz w:val="22"/>
                <w:szCs w:val="22"/>
              </w:rPr>
              <w:t>Environmental Resource Management</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F5AE13"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B23EC44"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C2BAC9F" w14:textId="77777777" w:rsidR="0004649B" w:rsidRDefault="0004649B">
            <w:pPr>
              <w:jc w:val="center"/>
              <w:rPr>
                <w:color w:val="000000"/>
                <w:sz w:val="22"/>
                <w:szCs w:val="22"/>
              </w:rPr>
            </w:pPr>
          </w:p>
        </w:tc>
      </w:tr>
      <w:tr w:rsidR="0004649B" w14:paraId="02DF33AB"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51F0D8" w14:textId="77777777" w:rsidR="0004649B" w:rsidRDefault="0004729E">
            <w:pPr>
              <w:rPr>
                <w:color w:val="000000"/>
                <w:sz w:val="22"/>
                <w:szCs w:val="22"/>
              </w:rPr>
            </w:pPr>
            <w:r>
              <w:rPr>
                <w:rFonts w:ascii="Calibri" w:eastAsia="Calibri" w:hAnsi="Calibri" w:cs="Calibri"/>
                <w:color w:val="000000"/>
                <w:sz w:val="22"/>
                <w:szCs w:val="22"/>
              </w:rPr>
              <w:t>Geography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914E28" w14:textId="77777777" w:rsidR="0004649B" w:rsidRDefault="0004729E">
            <w:pPr>
              <w:rPr>
                <w:color w:val="000000"/>
                <w:sz w:val="22"/>
                <w:szCs w:val="22"/>
              </w:rPr>
            </w:pPr>
            <w:r>
              <w:rPr>
                <w:rFonts w:ascii="Calibri" w:eastAsia="Calibri" w:hAnsi="Calibri" w:cs="Calibri"/>
                <w:color w:val="000000"/>
                <w:sz w:val="22"/>
                <w:szCs w:val="22"/>
              </w:rPr>
              <w:t>GEO 314</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703D81" w14:textId="77777777" w:rsidR="0004649B" w:rsidRDefault="0004729E">
            <w:pPr>
              <w:rPr>
                <w:color w:val="000000"/>
                <w:sz w:val="22"/>
                <w:szCs w:val="22"/>
              </w:rPr>
            </w:pPr>
            <w:r>
              <w:rPr>
                <w:rFonts w:ascii="Calibri" w:eastAsia="Calibri" w:hAnsi="Calibri" w:cs="Calibri"/>
                <w:color w:val="000000"/>
                <w:sz w:val="22"/>
                <w:szCs w:val="22"/>
              </w:rPr>
              <w:t>Maps &amp; Map Interpretation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F46A0E"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D95A662"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11CA47D" w14:textId="77777777" w:rsidR="0004649B" w:rsidRDefault="0004649B">
            <w:pPr>
              <w:jc w:val="center"/>
              <w:rPr>
                <w:color w:val="000000"/>
                <w:sz w:val="22"/>
                <w:szCs w:val="22"/>
              </w:rPr>
            </w:pPr>
          </w:p>
        </w:tc>
      </w:tr>
      <w:tr w:rsidR="0004649B" w14:paraId="085E7A41"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CDDBF2" w14:textId="77777777" w:rsidR="0004649B" w:rsidRDefault="0004729E">
            <w:pPr>
              <w:rPr>
                <w:color w:val="000000"/>
                <w:sz w:val="22"/>
                <w:szCs w:val="22"/>
              </w:rPr>
            </w:pPr>
            <w:r>
              <w:rPr>
                <w:rFonts w:ascii="Calibri" w:eastAsia="Calibri" w:hAnsi="Calibri" w:cs="Calibri"/>
                <w:color w:val="000000"/>
                <w:sz w:val="22"/>
                <w:szCs w:val="22"/>
              </w:rPr>
              <w:t>Geography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7BAEEE" w14:textId="77777777" w:rsidR="0004649B" w:rsidRDefault="0004729E">
            <w:pPr>
              <w:rPr>
                <w:color w:val="000000"/>
                <w:sz w:val="22"/>
                <w:szCs w:val="22"/>
              </w:rPr>
            </w:pPr>
            <w:r>
              <w:rPr>
                <w:rFonts w:ascii="Calibri" w:eastAsia="Calibri" w:hAnsi="Calibri" w:cs="Calibri"/>
                <w:color w:val="000000"/>
                <w:sz w:val="22"/>
                <w:szCs w:val="22"/>
              </w:rPr>
              <w:t>GEO 340</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F2AD0B" w14:textId="77777777" w:rsidR="0004649B" w:rsidRDefault="0004729E">
            <w:pPr>
              <w:rPr>
                <w:color w:val="000000"/>
                <w:sz w:val="22"/>
                <w:szCs w:val="22"/>
              </w:rPr>
            </w:pPr>
            <w:r>
              <w:rPr>
                <w:rFonts w:ascii="Calibri" w:eastAsia="Calibri" w:hAnsi="Calibri" w:cs="Calibri"/>
                <w:color w:val="000000"/>
                <w:sz w:val="22"/>
                <w:szCs w:val="22"/>
              </w:rPr>
              <w:t xml:space="preserve">Sustainable Food Systems </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E52489"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FB775AF"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C2A9336" w14:textId="77777777" w:rsidR="0004649B" w:rsidRDefault="0004649B">
            <w:pPr>
              <w:jc w:val="center"/>
              <w:rPr>
                <w:color w:val="000000"/>
                <w:sz w:val="22"/>
                <w:szCs w:val="22"/>
              </w:rPr>
            </w:pPr>
          </w:p>
        </w:tc>
      </w:tr>
      <w:tr w:rsidR="0004649B" w14:paraId="5140AEA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84B800" w14:textId="77777777" w:rsidR="0004649B" w:rsidRDefault="0004729E">
            <w:pPr>
              <w:rPr>
                <w:color w:val="000000"/>
                <w:sz w:val="22"/>
                <w:szCs w:val="22"/>
              </w:rPr>
            </w:pPr>
            <w:r>
              <w:rPr>
                <w:rFonts w:ascii="Calibri" w:eastAsia="Calibri" w:hAnsi="Calibri" w:cs="Calibri"/>
                <w:color w:val="000000"/>
                <w:sz w:val="22"/>
                <w:szCs w:val="22"/>
              </w:rPr>
              <w:t>Geography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93AE2C" w14:textId="77777777" w:rsidR="0004649B" w:rsidRDefault="0004729E">
            <w:pPr>
              <w:rPr>
                <w:color w:val="000000"/>
                <w:sz w:val="22"/>
                <w:szCs w:val="22"/>
              </w:rPr>
            </w:pPr>
            <w:r>
              <w:rPr>
                <w:rFonts w:ascii="Calibri" w:eastAsia="Calibri" w:hAnsi="Calibri" w:cs="Calibri"/>
                <w:color w:val="000000"/>
                <w:sz w:val="22"/>
                <w:szCs w:val="22"/>
              </w:rPr>
              <w:t>GEO 418</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8D7D1D" w14:textId="77777777" w:rsidR="0004649B" w:rsidRDefault="0004729E">
            <w:pPr>
              <w:rPr>
                <w:color w:val="000000"/>
                <w:sz w:val="22"/>
                <w:szCs w:val="22"/>
              </w:rPr>
            </w:pPr>
            <w:r>
              <w:rPr>
                <w:rFonts w:ascii="Calibri" w:eastAsia="Calibri" w:hAnsi="Calibri" w:cs="Calibri"/>
                <w:color w:val="000000"/>
                <w:sz w:val="22"/>
                <w:szCs w:val="22"/>
              </w:rPr>
              <w:t>Geo Information Systems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05A50A" w14:textId="77777777" w:rsidR="0004649B" w:rsidRDefault="0004729E">
            <w:pPr>
              <w:jc w:val="center"/>
              <w:rPr>
                <w:color w:val="000000"/>
                <w:sz w:val="22"/>
                <w:szCs w:val="22"/>
              </w:rPr>
            </w:pPr>
            <w:r>
              <w:rPr>
                <w:rFonts w:ascii="Calibri" w:eastAsia="Calibri" w:hAnsi="Calibri" w:cs="Calibri"/>
                <w:color w:val="000000"/>
                <w:sz w:val="22"/>
                <w:szCs w:val="22"/>
              </w:rPr>
              <w:t>4</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39952DD"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C0CC725" w14:textId="77777777" w:rsidR="0004649B" w:rsidRDefault="0004649B">
            <w:pPr>
              <w:jc w:val="center"/>
              <w:rPr>
                <w:color w:val="000000"/>
                <w:sz w:val="22"/>
                <w:szCs w:val="22"/>
              </w:rPr>
            </w:pPr>
          </w:p>
        </w:tc>
      </w:tr>
      <w:tr w:rsidR="0004649B" w14:paraId="05858207"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9784EAD" w14:textId="77777777" w:rsidR="0004649B" w:rsidRDefault="0004729E">
            <w:pPr>
              <w:rPr>
                <w:color w:val="000000"/>
                <w:sz w:val="22"/>
                <w:szCs w:val="22"/>
              </w:rPr>
            </w:pPr>
            <w:r>
              <w:rPr>
                <w:rFonts w:ascii="Calibri" w:eastAsia="Calibri" w:hAnsi="Calibri" w:cs="Calibri"/>
                <w:color w:val="000000"/>
                <w:sz w:val="22"/>
                <w:szCs w:val="22"/>
              </w:rPr>
              <w:t>Sociology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6F03CF" w14:textId="77777777" w:rsidR="0004649B" w:rsidRDefault="0004729E">
            <w:pPr>
              <w:rPr>
                <w:color w:val="000000"/>
                <w:sz w:val="22"/>
                <w:szCs w:val="22"/>
              </w:rPr>
            </w:pPr>
            <w:r>
              <w:rPr>
                <w:rFonts w:ascii="Calibri" w:eastAsia="Calibri" w:hAnsi="Calibri" w:cs="Calibri"/>
                <w:color w:val="000000"/>
                <w:sz w:val="22"/>
                <w:szCs w:val="22"/>
              </w:rPr>
              <w:t>SOC 303</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F2088B" w14:textId="77777777" w:rsidR="0004649B" w:rsidRDefault="0004729E">
            <w:pPr>
              <w:rPr>
                <w:color w:val="000000"/>
                <w:sz w:val="22"/>
                <w:szCs w:val="22"/>
              </w:rPr>
            </w:pPr>
            <w:r>
              <w:rPr>
                <w:rFonts w:ascii="Calibri" w:eastAsia="Calibri" w:hAnsi="Calibri" w:cs="Calibri"/>
                <w:color w:val="000000"/>
                <w:sz w:val="22"/>
                <w:szCs w:val="22"/>
              </w:rPr>
              <w:t>Social Psychology</w:t>
            </w:r>
          </w:p>
          <w:p w14:paraId="583EAF5C"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SOC 100 or SOC 101)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DA47B7"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BFE3BE2" w14:textId="77777777" w:rsidR="0004649B" w:rsidRDefault="0004649B">
            <w:pP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34BFF14" w14:textId="77777777" w:rsidR="0004649B" w:rsidRDefault="0004649B">
            <w:pPr>
              <w:jc w:val="center"/>
              <w:rPr>
                <w:color w:val="000000"/>
                <w:sz w:val="22"/>
                <w:szCs w:val="22"/>
              </w:rPr>
            </w:pPr>
          </w:p>
        </w:tc>
      </w:tr>
      <w:tr w:rsidR="0004649B" w14:paraId="6508ED52" w14:textId="77777777">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DD9FF43" w14:textId="77777777" w:rsidR="0004649B" w:rsidRDefault="0004729E">
            <w:pPr>
              <w:rPr>
                <w:color w:val="000000"/>
                <w:sz w:val="22"/>
                <w:szCs w:val="22"/>
              </w:rPr>
            </w:pPr>
            <w:r>
              <w:rPr>
                <w:rFonts w:ascii="Calibri" w:eastAsia="Calibri" w:hAnsi="Calibri" w:cs="Calibri"/>
                <w:color w:val="000000"/>
                <w:sz w:val="22"/>
                <w:szCs w:val="22"/>
              </w:rPr>
              <w:t>Sociology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229A6F" w14:textId="77777777" w:rsidR="0004649B" w:rsidRDefault="0004729E">
            <w:pPr>
              <w:rPr>
                <w:color w:val="000000"/>
                <w:sz w:val="22"/>
                <w:szCs w:val="22"/>
              </w:rPr>
            </w:pPr>
            <w:r>
              <w:rPr>
                <w:rFonts w:ascii="Calibri" w:eastAsia="Calibri" w:hAnsi="Calibri" w:cs="Calibri"/>
                <w:color w:val="000000"/>
                <w:sz w:val="22"/>
                <w:szCs w:val="22"/>
              </w:rPr>
              <w:t>SOC 355</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8B8025" w14:textId="77777777" w:rsidR="0004649B" w:rsidRDefault="0004729E">
            <w:pPr>
              <w:rPr>
                <w:color w:val="000000"/>
                <w:sz w:val="22"/>
                <w:szCs w:val="22"/>
              </w:rPr>
            </w:pPr>
            <w:r>
              <w:rPr>
                <w:rFonts w:ascii="Calibri" w:eastAsia="Calibri" w:hAnsi="Calibri" w:cs="Calibri"/>
                <w:color w:val="000000"/>
                <w:sz w:val="22"/>
                <w:szCs w:val="22"/>
              </w:rPr>
              <w:t>Sociology of the Environment</w:t>
            </w:r>
          </w:p>
          <w:p w14:paraId="7BBFF3E3"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SOC 100 or SOC 101)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FC539D"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4206329"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988ED6C" w14:textId="77777777" w:rsidR="0004649B" w:rsidRDefault="0004649B">
            <w:pPr>
              <w:jc w:val="center"/>
              <w:rPr>
                <w:color w:val="000000"/>
                <w:sz w:val="22"/>
                <w:szCs w:val="22"/>
              </w:rPr>
            </w:pPr>
          </w:p>
        </w:tc>
      </w:tr>
      <w:tr w:rsidR="0004649B" w14:paraId="1E984C2D" w14:textId="77777777">
        <w:trPr>
          <w:trHeight w:val="70"/>
        </w:trPr>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855F9F" w14:textId="77777777" w:rsidR="0004649B" w:rsidRDefault="0004729E">
            <w:pPr>
              <w:rPr>
                <w:color w:val="000000"/>
                <w:sz w:val="22"/>
                <w:szCs w:val="22"/>
              </w:rPr>
            </w:pPr>
            <w:r>
              <w:rPr>
                <w:rFonts w:ascii="Calibri" w:eastAsia="Calibri" w:hAnsi="Calibri" w:cs="Calibri"/>
                <w:color w:val="000000"/>
                <w:sz w:val="22"/>
                <w:szCs w:val="22"/>
              </w:rPr>
              <w:t>Sociology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B221C3" w14:textId="77777777" w:rsidR="0004649B" w:rsidRDefault="0004729E">
            <w:pPr>
              <w:rPr>
                <w:color w:val="000000"/>
                <w:sz w:val="22"/>
                <w:szCs w:val="22"/>
              </w:rPr>
            </w:pPr>
            <w:r>
              <w:rPr>
                <w:rFonts w:ascii="Calibri" w:eastAsia="Calibri" w:hAnsi="Calibri" w:cs="Calibri"/>
                <w:color w:val="000000"/>
                <w:sz w:val="22"/>
                <w:szCs w:val="22"/>
              </w:rPr>
              <w:t>SOC 371</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C62F39" w14:textId="77777777" w:rsidR="0004649B" w:rsidRDefault="0004729E">
            <w:pPr>
              <w:rPr>
                <w:color w:val="000000"/>
                <w:sz w:val="22"/>
                <w:szCs w:val="22"/>
              </w:rPr>
            </w:pPr>
            <w:r>
              <w:rPr>
                <w:rFonts w:ascii="Calibri" w:eastAsia="Calibri" w:hAnsi="Calibri" w:cs="Calibri"/>
                <w:color w:val="000000"/>
                <w:sz w:val="22"/>
                <w:szCs w:val="22"/>
              </w:rPr>
              <w:t>Environment, Society, and Public Health (pre-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SOC 100 or SOC 101)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0E8170"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E887675"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4355F5D" w14:textId="77777777" w:rsidR="0004649B" w:rsidRDefault="0004649B">
            <w:pPr>
              <w:jc w:val="center"/>
              <w:rPr>
                <w:color w:val="000000"/>
                <w:sz w:val="22"/>
                <w:szCs w:val="22"/>
              </w:rPr>
            </w:pPr>
          </w:p>
        </w:tc>
      </w:tr>
      <w:tr w:rsidR="0004649B" w14:paraId="1270C084" w14:textId="77777777">
        <w:trPr>
          <w:trHeight w:val="70"/>
        </w:trPr>
        <w:tc>
          <w:tcPr>
            <w:tcW w:w="161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AF2892" w14:textId="77777777" w:rsidR="0004649B" w:rsidRDefault="0004729E">
            <w:pPr>
              <w:rPr>
                <w:color w:val="000000"/>
                <w:sz w:val="22"/>
                <w:szCs w:val="22"/>
              </w:rPr>
            </w:pPr>
            <w:r>
              <w:rPr>
                <w:rFonts w:ascii="Calibri" w:eastAsia="Calibri" w:hAnsi="Calibri" w:cs="Calibri"/>
                <w:color w:val="000000"/>
                <w:sz w:val="22"/>
                <w:szCs w:val="22"/>
              </w:rPr>
              <w:t>Sociology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B45B29" w14:textId="77777777" w:rsidR="0004649B" w:rsidRDefault="0004729E">
            <w:pPr>
              <w:rPr>
                <w:color w:val="000000"/>
                <w:sz w:val="22"/>
                <w:szCs w:val="22"/>
              </w:rPr>
            </w:pPr>
            <w:r>
              <w:rPr>
                <w:rFonts w:ascii="Calibri" w:eastAsia="Calibri" w:hAnsi="Calibri" w:cs="Calibri"/>
                <w:color w:val="000000"/>
                <w:sz w:val="22"/>
                <w:szCs w:val="22"/>
              </w:rPr>
              <w:t>SOC 415</w:t>
            </w:r>
          </w:p>
        </w:tc>
        <w:tc>
          <w:tcPr>
            <w:tcW w:w="38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19D981" w14:textId="77777777" w:rsidR="0004649B" w:rsidRDefault="0004729E">
            <w:pPr>
              <w:rPr>
                <w:color w:val="000000"/>
                <w:sz w:val="22"/>
                <w:szCs w:val="22"/>
              </w:rPr>
            </w:pPr>
            <w:r>
              <w:rPr>
                <w:rFonts w:ascii="Calibri" w:eastAsia="Calibri" w:hAnsi="Calibri" w:cs="Calibri"/>
                <w:color w:val="000000"/>
                <w:sz w:val="22"/>
                <w:szCs w:val="22"/>
              </w:rPr>
              <w:t>Sociology of Planning and Development</w:t>
            </w:r>
          </w:p>
          <w:p w14:paraId="1DBA311D"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SOC 100 or SOC 101)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FAEAB3"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70A7B3D"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826C56D" w14:textId="77777777" w:rsidR="0004649B" w:rsidRDefault="0004649B">
            <w:pPr>
              <w:jc w:val="center"/>
              <w:rPr>
                <w:color w:val="000000"/>
                <w:sz w:val="22"/>
                <w:szCs w:val="22"/>
              </w:rPr>
            </w:pPr>
          </w:p>
        </w:tc>
      </w:tr>
      <w:tr w:rsidR="0004649B" w14:paraId="1BA23385" w14:textId="77777777">
        <w:trPr>
          <w:trHeight w:val="70"/>
        </w:trPr>
        <w:tc>
          <w:tcPr>
            <w:tcW w:w="1615" w:type="dxa"/>
            <w:tcBorders>
              <w:top w:val="single" w:sz="4" w:space="0" w:color="000000"/>
              <w:right w:val="single" w:sz="4" w:space="0" w:color="000000"/>
            </w:tcBorders>
            <w:tcMar>
              <w:top w:w="8" w:type="dxa"/>
              <w:left w:w="108" w:type="dxa"/>
              <w:bottom w:w="8" w:type="dxa"/>
              <w:right w:w="108" w:type="dxa"/>
            </w:tcMar>
            <w:vAlign w:val="center"/>
          </w:tcPr>
          <w:p w14:paraId="0A963A3C" w14:textId="77777777" w:rsidR="0004649B" w:rsidRDefault="0004649B">
            <w:pPr>
              <w:jc w:val="right"/>
              <w:rPr>
                <w:color w:val="000000"/>
                <w:sz w:val="22"/>
                <w:szCs w:val="22"/>
              </w:rPr>
            </w:pP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044BEB4" w14:textId="77777777" w:rsidR="0004649B" w:rsidRDefault="0004649B">
            <w:pPr>
              <w:jc w:val="right"/>
              <w:rPr>
                <w:color w:val="000000"/>
                <w:sz w:val="22"/>
                <w:szCs w:val="22"/>
              </w:rPr>
            </w:pPr>
          </w:p>
        </w:tc>
        <w:tc>
          <w:tcPr>
            <w:tcW w:w="387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854CDFE" w14:textId="77777777" w:rsidR="0004649B" w:rsidRDefault="0004729E">
            <w:pPr>
              <w:jc w:val="right"/>
              <w:rPr>
                <w:color w:val="000000"/>
                <w:sz w:val="22"/>
                <w:szCs w:val="22"/>
              </w:rPr>
            </w:pPr>
            <w:r>
              <w:rPr>
                <w:rFonts w:ascii="Calibri" w:eastAsia="Calibri" w:hAnsi="Calibri" w:cs="Calibri"/>
                <w:b/>
                <w:bCs/>
                <w:color w:val="000000"/>
                <w:sz w:val="22"/>
                <w:szCs w:val="22"/>
              </w:rPr>
              <w:t>Total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86F5181" w14:textId="77777777" w:rsidR="0004649B" w:rsidRDefault="0004729E">
            <w:pPr>
              <w:jc w:val="center"/>
              <w:rPr>
                <w:color w:val="000000"/>
                <w:sz w:val="22"/>
                <w:szCs w:val="22"/>
              </w:rPr>
            </w:pPr>
            <w:r>
              <w:rPr>
                <w:rFonts w:ascii="Calibri" w:eastAsia="Calibri" w:hAnsi="Calibri" w:cs="Calibri"/>
                <w:b/>
                <w:bCs/>
                <w:color w:val="000000"/>
                <w:sz w:val="22"/>
                <w:szCs w:val="22"/>
              </w:rPr>
              <w:t>44</w:t>
            </w: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1969F99" w14:textId="77777777" w:rsidR="0004649B" w:rsidRDefault="0004649B">
            <w:pPr>
              <w:jc w:val="center"/>
              <w:rPr>
                <w:color w:val="000000"/>
                <w:sz w:val="22"/>
                <w:szCs w:val="22"/>
              </w:rPr>
            </w:pPr>
          </w:p>
        </w:tc>
        <w:tc>
          <w:tcPr>
            <w:tcW w:w="1013" w:type="dxa"/>
            <w:tcBorders>
              <w:top w:val="single" w:sz="4" w:space="0" w:color="000000"/>
              <w:left w:val="single" w:sz="4" w:space="0" w:color="000000"/>
            </w:tcBorders>
            <w:tcMar>
              <w:top w:w="8" w:type="dxa"/>
              <w:left w:w="108" w:type="dxa"/>
              <w:bottom w:w="8" w:type="dxa"/>
              <w:right w:w="108" w:type="dxa"/>
            </w:tcMar>
            <w:vAlign w:val="center"/>
          </w:tcPr>
          <w:p w14:paraId="4A759356" w14:textId="77777777" w:rsidR="0004649B" w:rsidRDefault="0004649B">
            <w:pPr>
              <w:jc w:val="center"/>
              <w:rPr>
                <w:color w:val="000000"/>
                <w:sz w:val="22"/>
                <w:szCs w:val="22"/>
              </w:rPr>
            </w:pPr>
          </w:p>
        </w:tc>
      </w:tr>
    </w:tbl>
    <w:p w14:paraId="389F30A9" w14:textId="77777777" w:rsidR="0004649B" w:rsidRDefault="0004649B">
      <w:pPr>
        <w:rPr>
          <w:sz w:val="22"/>
          <w:szCs w:val="22"/>
        </w:rPr>
      </w:pPr>
    </w:p>
    <w:p w14:paraId="4E1A97D7" w14:textId="77777777" w:rsidR="0004649B" w:rsidRDefault="0004729E">
      <w:pPr>
        <w:spacing w:after="160" w:line="259" w:lineRule="auto"/>
        <w:rPr>
          <w:sz w:val="22"/>
          <w:szCs w:val="22"/>
        </w:rPr>
      </w:pPr>
      <w:r>
        <w:rPr>
          <w:sz w:val="22"/>
          <w:szCs w:val="22"/>
        </w:rPr>
        <w:br w:type="page"/>
      </w:r>
    </w:p>
    <w:p w14:paraId="6D3FE1C7" w14:textId="77777777" w:rsidR="0004649B" w:rsidRDefault="00D171E1">
      <w:pPr>
        <w:jc w:val="center"/>
      </w:pPr>
      <w:r>
        <w:pict w14:anchorId="012735AC">
          <v:rect id="_x0000_i1026" style="width:468pt;height:1.5pt" o:hralign="center" o:hrstd="t" o:hr="t" fillcolor="gray" stroked="f">
            <v:path strokeok="f"/>
          </v:rect>
        </w:pict>
      </w:r>
    </w:p>
    <w:p w14:paraId="46C584DB" w14:textId="77777777" w:rsidR="0004649B" w:rsidRDefault="0004729E">
      <w:pPr>
        <w:rPr>
          <w:sz w:val="22"/>
          <w:szCs w:val="22"/>
        </w:rPr>
      </w:pPr>
      <w:r>
        <w:rPr>
          <w:rFonts w:ascii="Calibri" w:eastAsia="Calibri" w:hAnsi="Calibri" w:cs="Calibri"/>
          <w:b/>
          <w:bCs/>
          <w:sz w:val="22"/>
          <w:szCs w:val="22"/>
        </w:rPr>
        <w:t>Hospitality</w:t>
      </w:r>
      <w:r>
        <w:rPr>
          <w:rFonts w:ascii="Calibri" w:eastAsia="Calibri" w:hAnsi="Calibri" w:cs="Calibri"/>
          <w:sz w:val="22"/>
          <w:szCs w:val="22"/>
        </w:rPr>
        <w:t xml:space="preserve">. What kinds of careers are available? Managerial work in hotels, restaurants, tourism industry, travel agency, public relations, travel writer, </w:t>
      </w:r>
    </w:p>
    <w:p w14:paraId="22869F40" w14:textId="77777777" w:rsidR="0004649B" w:rsidRDefault="0004729E">
      <w:pPr>
        <w:rPr>
          <w:sz w:val="22"/>
          <w:szCs w:val="22"/>
        </w:rPr>
      </w:pPr>
      <w:r>
        <w:rPr>
          <w:rFonts w:ascii="Calibri" w:eastAsia="Calibri" w:hAnsi="Calibri" w:cs="Calibri"/>
          <w:sz w:val="22"/>
          <w:szCs w:val="22"/>
        </w:rPr>
        <w:t xml:space="preserve">Prerequisites: JOU 110 or EMB 100 (Sinclair COM 2201), JOU 220 (Sinclair JOU 2203), </w:t>
      </w:r>
      <w:bookmarkStart w:id="4" w:name="_Hlk67308860"/>
      <w:r>
        <w:rPr>
          <w:rFonts w:ascii="Calibri" w:eastAsia="Calibri" w:hAnsi="Calibri" w:cs="Calibri"/>
          <w:sz w:val="22"/>
          <w:szCs w:val="22"/>
        </w:rPr>
        <w:t xml:space="preserve">CMST 101 (Sinclair COM 2211) or CMST 110, CMST 220 (Sinclair COM 2206), PSY 100 (Sinclair PSY 1100), PRE 275 (Sinclair COM 2286). </w:t>
      </w:r>
    </w:p>
    <w:bookmarkEnd w:id="4"/>
    <w:p w14:paraId="21981DFD" w14:textId="77777777" w:rsidR="0004649B" w:rsidRDefault="0004649B">
      <w:pPr>
        <w:rPr>
          <w:sz w:val="22"/>
          <w:szCs w:val="22"/>
        </w:rPr>
      </w:pPr>
    </w:p>
    <w:p w14:paraId="63C32E2D" w14:textId="77777777" w:rsidR="0004649B" w:rsidRDefault="0004649B">
      <w:pPr>
        <w:rPr>
          <w:sz w:val="22"/>
          <w:szCs w:val="22"/>
        </w:rPr>
      </w:pPr>
    </w:p>
    <w:p w14:paraId="51CF6830" w14:textId="77777777" w:rsidR="0004649B" w:rsidRDefault="0004729E">
      <w:pPr>
        <w:rPr>
          <w:sz w:val="22"/>
          <w:szCs w:val="22"/>
        </w:rPr>
      </w:pPr>
      <w:r>
        <w:rPr>
          <w:rFonts w:ascii="Calibri" w:eastAsia="Calibri" w:hAnsi="Calibri" w:cs="Calibri"/>
          <w:b/>
          <w:bCs/>
          <w:sz w:val="22"/>
          <w:szCs w:val="22"/>
        </w:rPr>
        <w:t>Category 6: NKU Potential Area of Focus for Hospitality</w:t>
      </w:r>
    </w:p>
    <w:p w14:paraId="1CDCCC3C" w14:textId="77777777" w:rsidR="0004649B" w:rsidRDefault="0004649B">
      <w:pPr>
        <w:rPr>
          <w:sz w:val="22"/>
          <w:szCs w:val="22"/>
        </w:rPr>
      </w:pPr>
    </w:p>
    <w:tbl>
      <w:tblPr>
        <w:tblW w:w="9558"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81"/>
        <w:gridCol w:w="1165"/>
        <w:gridCol w:w="3302"/>
        <w:gridCol w:w="899"/>
        <w:gridCol w:w="1431"/>
        <w:gridCol w:w="880"/>
      </w:tblGrid>
      <w:tr w:rsidR="0004649B" w14:paraId="01C22B16" w14:textId="77777777">
        <w:trPr>
          <w:trHeight w:val="575"/>
          <w:tblHeader/>
        </w:trPr>
        <w:tc>
          <w:tcPr>
            <w:tcW w:w="188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D93E89F" w14:textId="77777777" w:rsidR="0004649B" w:rsidRDefault="0004729E">
            <w:pPr>
              <w:jc w:val="center"/>
              <w:rPr>
                <w:color w:val="000000"/>
                <w:sz w:val="22"/>
                <w:szCs w:val="22"/>
              </w:rPr>
            </w:pPr>
            <w:r>
              <w:rPr>
                <w:rFonts w:ascii="Calibri" w:eastAsia="Calibri" w:hAnsi="Calibri" w:cs="Calibri"/>
                <w:b/>
                <w:bCs/>
                <w:color w:val="000000"/>
                <w:sz w:val="22"/>
                <w:szCs w:val="22"/>
              </w:rPr>
              <w:t>Category</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E4FF8E7" w14:textId="77777777" w:rsidR="0004649B" w:rsidRDefault="0004729E">
            <w:pPr>
              <w:jc w:val="center"/>
              <w:rPr>
                <w:color w:val="000000"/>
                <w:sz w:val="22"/>
                <w:szCs w:val="22"/>
              </w:rPr>
            </w:pPr>
            <w:r>
              <w:rPr>
                <w:rFonts w:ascii="Calibri" w:eastAsia="Calibri" w:hAnsi="Calibri" w:cs="Calibri"/>
                <w:b/>
                <w:bCs/>
                <w:color w:val="000000"/>
                <w:sz w:val="22"/>
                <w:szCs w:val="22"/>
              </w:rPr>
              <w:t>NKU Course</w:t>
            </w:r>
          </w:p>
        </w:tc>
        <w:tc>
          <w:tcPr>
            <w:tcW w:w="333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D0C60EE"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EEF47FA" w14:textId="77777777" w:rsidR="0004649B" w:rsidRDefault="0004729E">
            <w:pPr>
              <w:jc w:val="center"/>
              <w:rPr>
                <w:color w:val="000000"/>
                <w:sz w:val="22"/>
                <w:szCs w:val="22"/>
              </w:rPr>
            </w:pPr>
            <w:r>
              <w:rPr>
                <w:rFonts w:ascii="Calibri" w:eastAsia="Calibri" w:hAnsi="Calibri" w:cs="Calibri"/>
                <w:b/>
                <w:bCs/>
                <w:color w:val="000000"/>
                <w:sz w:val="22"/>
                <w:szCs w:val="22"/>
              </w:rPr>
              <w:t>Credits</w:t>
            </w:r>
          </w:p>
        </w:tc>
        <w:tc>
          <w:tcPr>
            <w:tcW w:w="144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4CA92087" w14:textId="77777777" w:rsidR="0004649B" w:rsidRDefault="0004729E">
            <w:pPr>
              <w:jc w:val="center"/>
              <w:rPr>
                <w:color w:val="000000"/>
                <w:sz w:val="22"/>
                <w:szCs w:val="22"/>
              </w:rPr>
            </w:pPr>
            <w:r>
              <w:rPr>
                <w:rFonts w:ascii="Calibri" w:eastAsia="Calibri" w:hAnsi="Calibri" w:cs="Calibri"/>
                <w:b/>
                <w:bCs/>
                <w:color w:val="000000"/>
                <w:sz w:val="22"/>
                <w:szCs w:val="22"/>
              </w:rPr>
              <w:t>Sinclair</w:t>
            </w:r>
          </w:p>
          <w:p w14:paraId="0F51CBAA"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833"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FFEEC75" w14:textId="77777777" w:rsidR="0004649B" w:rsidRDefault="0004729E">
            <w:pPr>
              <w:jc w:val="center"/>
              <w:rPr>
                <w:color w:val="000000"/>
                <w:sz w:val="22"/>
                <w:szCs w:val="22"/>
              </w:rPr>
            </w:pPr>
            <w:r>
              <w:rPr>
                <w:rFonts w:ascii="Calibri" w:eastAsia="Calibri" w:hAnsi="Calibri" w:cs="Calibri"/>
                <w:b/>
                <w:bCs/>
                <w:color w:val="000000"/>
                <w:sz w:val="22"/>
                <w:szCs w:val="22"/>
              </w:rPr>
              <w:t>Taken at Sinclair</w:t>
            </w:r>
          </w:p>
        </w:tc>
      </w:tr>
      <w:tr w:rsidR="0004649B" w14:paraId="7584EDD5"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FB91A9" w14:textId="77777777" w:rsidR="0004649B" w:rsidRDefault="0004729E">
            <w:pPr>
              <w:rPr>
                <w:color w:val="000000"/>
                <w:sz w:val="22"/>
                <w:szCs w:val="22"/>
              </w:rPr>
            </w:pPr>
            <w:r>
              <w:rPr>
                <w:rFonts w:ascii="Calibri" w:eastAsia="Calibri" w:hAnsi="Calibri" w:cs="Calibri"/>
                <w:color w:val="000000"/>
                <w:sz w:val="22"/>
                <w:szCs w:val="22"/>
              </w:rPr>
              <w:t>Public Relations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E0FA963" w14:textId="77777777" w:rsidR="0004649B" w:rsidRDefault="0004729E">
            <w:pPr>
              <w:rPr>
                <w:color w:val="000000"/>
                <w:sz w:val="22"/>
                <w:szCs w:val="22"/>
              </w:rPr>
            </w:pPr>
            <w:r>
              <w:rPr>
                <w:rFonts w:ascii="Calibri" w:eastAsia="Calibri" w:hAnsi="Calibri" w:cs="Calibri"/>
                <w:color w:val="000000"/>
                <w:sz w:val="22"/>
                <w:szCs w:val="22"/>
              </w:rPr>
              <w:t>PRE 300</w:t>
            </w:r>
          </w:p>
        </w:tc>
        <w:tc>
          <w:tcPr>
            <w:tcW w:w="33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E1ECCA" w14:textId="77777777" w:rsidR="0004649B" w:rsidRDefault="0004729E">
            <w:pPr>
              <w:rPr>
                <w:color w:val="000000"/>
                <w:sz w:val="22"/>
                <w:szCs w:val="22"/>
              </w:rPr>
            </w:pPr>
            <w:r>
              <w:rPr>
                <w:rFonts w:ascii="Calibri" w:eastAsia="Calibri" w:hAnsi="Calibri" w:cs="Calibri"/>
                <w:color w:val="000000"/>
                <w:sz w:val="22"/>
                <w:szCs w:val="22"/>
              </w:rPr>
              <w:t>Public Relations Event Planning and Messaging</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45F991"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6841700"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734759" w14:textId="77777777" w:rsidR="0004649B" w:rsidRDefault="0004649B">
            <w:pPr>
              <w:jc w:val="center"/>
              <w:rPr>
                <w:color w:val="000000"/>
                <w:sz w:val="22"/>
                <w:szCs w:val="22"/>
              </w:rPr>
            </w:pPr>
          </w:p>
        </w:tc>
      </w:tr>
      <w:tr w:rsidR="0004649B" w14:paraId="404E1315"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A4EFAE" w14:textId="77777777" w:rsidR="0004649B" w:rsidRDefault="0004729E">
            <w:pPr>
              <w:rPr>
                <w:color w:val="000000"/>
                <w:sz w:val="22"/>
                <w:szCs w:val="22"/>
              </w:rPr>
            </w:pPr>
            <w:r>
              <w:rPr>
                <w:rFonts w:ascii="Calibri" w:eastAsia="Calibri" w:hAnsi="Calibri" w:cs="Calibri"/>
                <w:color w:val="000000"/>
                <w:sz w:val="22"/>
                <w:szCs w:val="22"/>
              </w:rPr>
              <w:t>Public Relations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D8B9DE2" w14:textId="77777777" w:rsidR="0004649B" w:rsidRDefault="0004729E">
            <w:pPr>
              <w:rPr>
                <w:color w:val="000000"/>
                <w:sz w:val="22"/>
                <w:szCs w:val="22"/>
              </w:rPr>
            </w:pPr>
            <w:r>
              <w:rPr>
                <w:rFonts w:ascii="Calibri" w:eastAsia="Calibri" w:hAnsi="Calibri" w:cs="Calibri"/>
                <w:color w:val="000000"/>
                <w:sz w:val="22"/>
                <w:szCs w:val="22"/>
              </w:rPr>
              <w:t>PRE 376</w:t>
            </w:r>
          </w:p>
        </w:tc>
        <w:tc>
          <w:tcPr>
            <w:tcW w:w="33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034BF5E" w14:textId="77777777" w:rsidR="0004649B" w:rsidRDefault="0004729E">
            <w:pPr>
              <w:rPr>
                <w:color w:val="000000"/>
                <w:sz w:val="22"/>
                <w:szCs w:val="22"/>
              </w:rPr>
            </w:pPr>
            <w:r>
              <w:rPr>
                <w:rFonts w:ascii="Calibri" w:eastAsia="Calibri" w:hAnsi="Calibri" w:cs="Calibri"/>
                <w:color w:val="000000"/>
                <w:sz w:val="22"/>
                <w:szCs w:val="22"/>
              </w:rPr>
              <w:t>Public Relations Writing</w:t>
            </w:r>
          </w:p>
          <w:p w14:paraId="129E51F1"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PRE 275 and JOU 220)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BA4764"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B51B40D"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8751FB3" w14:textId="77777777" w:rsidR="0004649B" w:rsidRDefault="0004649B">
            <w:pPr>
              <w:jc w:val="center"/>
              <w:rPr>
                <w:color w:val="000000"/>
                <w:sz w:val="22"/>
                <w:szCs w:val="22"/>
              </w:rPr>
            </w:pPr>
          </w:p>
        </w:tc>
      </w:tr>
      <w:tr w:rsidR="0004649B" w14:paraId="6D3D80F1"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3EEC9E" w14:textId="77777777" w:rsidR="0004649B" w:rsidRDefault="0004729E">
            <w:pPr>
              <w:rPr>
                <w:color w:val="000000"/>
                <w:sz w:val="22"/>
                <w:szCs w:val="22"/>
              </w:rPr>
            </w:pPr>
            <w:r>
              <w:rPr>
                <w:rFonts w:ascii="Calibri" w:eastAsia="Calibri" w:hAnsi="Calibri" w:cs="Calibri"/>
                <w:color w:val="000000"/>
                <w:sz w:val="22"/>
                <w:szCs w:val="22"/>
              </w:rPr>
              <w:t>Public Relations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0810AA" w14:textId="77777777" w:rsidR="0004649B" w:rsidRDefault="0004729E">
            <w:pPr>
              <w:rPr>
                <w:color w:val="000000"/>
                <w:sz w:val="22"/>
                <w:szCs w:val="22"/>
              </w:rPr>
            </w:pPr>
            <w:r>
              <w:rPr>
                <w:rFonts w:ascii="Calibri" w:eastAsia="Calibri" w:hAnsi="Calibri" w:cs="Calibri"/>
                <w:color w:val="000000"/>
                <w:sz w:val="22"/>
                <w:szCs w:val="22"/>
              </w:rPr>
              <w:t>PRE 396</w:t>
            </w:r>
          </w:p>
        </w:tc>
        <w:tc>
          <w:tcPr>
            <w:tcW w:w="33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740421" w14:textId="77777777" w:rsidR="0004649B" w:rsidRDefault="0004729E">
            <w:pPr>
              <w:rPr>
                <w:color w:val="000000"/>
                <w:sz w:val="22"/>
                <w:szCs w:val="22"/>
              </w:rPr>
            </w:pPr>
            <w:r>
              <w:rPr>
                <w:rFonts w:ascii="Calibri" w:eastAsia="Calibri" w:hAnsi="Calibri" w:cs="Calibri"/>
                <w:color w:val="000000"/>
                <w:sz w:val="22"/>
                <w:szCs w:val="22"/>
              </w:rPr>
              <w:t>Public Relations Internship</w:t>
            </w:r>
          </w:p>
          <w:p w14:paraId="64CF2C92"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PRE 376)</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AEDBAEC"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D28E06E"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43696A0" w14:textId="77777777" w:rsidR="0004649B" w:rsidRDefault="0004649B">
            <w:pPr>
              <w:jc w:val="center"/>
              <w:rPr>
                <w:color w:val="000000"/>
                <w:sz w:val="22"/>
                <w:szCs w:val="22"/>
              </w:rPr>
            </w:pPr>
          </w:p>
        </w:tc>
      </w:tr>
      <w:tr w:rsidR="0004649B" w14:paraId="55B1107B"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889176" w14:textId="77777777" w:rsidR="0004649B" w:rsidRDefault="0004729E">
            <w:pPr>
              <w:rPr>
                <w:color w:val="000000"/>
                <w:sz w:val="22"/>
                <w:szCs w:val="22"/>
              </w:rPr>
            </w:pPr>
            <w:r>
              <w:rPr>
                <w:rFonts w:ascii="Calibri" w:eastAsia="Calibri" w:hAnsi="Calibri" w:cs="Calibri"/>
                <w:color w:val="000000"/>
                <w:sz w:val="22"/>
                <w:szCs w:val="22"/>
              </w:rPr>
              <w:t>Public Relations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1415C11" w14:textId="77777777" w:rsidR="0004649B" w:rsidRDefault="0004729E">
            <w:pPr>
              <w:rPr>
                <w:color w:val="000000"/>
                <w:sz w:val="22"/>
                <w:szCs w:val="22"/>
              </w:rPr>
            </w:pPr>
            <w:r>
              <w:rPr>
                <w:rFonts w:ascii="Calibri" w:eastAsia="Calibri" w:hAnsi="Calibri" w:cs="Calibri"/>
                <w:color w:val="000000"/>
                <w:sz w:val="22"/>
                <w:szCs w:val="22"/>
              </w:rPr>
              <w:t>PRE 400</w:t>
            </w:r>
          </w:p>
        </w:tc>
        <w:tc>
          <w:tcPr>
            <w:tcW w:w="33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75F048" w14:textId="77777777" w:rsidR="0004649B" w:rsidRDefault="0004729E">
            <w:pPr>
              <w:rPr>
                <w:color w:val="000000"/>
                <w:sz w:val="22"/>
                <w:szCs w:val="22"/>
              </w:rPr>
            </w:pPr>
            <w:r>
              <w:rPr>
                <w:rFonts w:ascii="Calibri" w:eastAsia="Calibri" w:hAnsi="Calibri" w:cs="Calibri"/>
                <w:color w:val="000000"/>
                <w:sz w:val="22"/>
                <w:szCs w:val="22"/>
              </w:rPr>
              <w:t>Public Relations Planning and Account Management</w:t>
            </w:r>
          </w:p>
          <w:p w14:paraId="0E9000F5"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PRE 275)</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8161CA"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F91515C"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4EAFB21" w14:textId="77777777" w:rsidR="0004649B" w:rsidRDefault="0004649B">
            <w:pPr>
              <w:jc w:val="center"/>
              <w:rPr>
                <w:color w:val="000000"/>
                <w:sz w:val="22"/>
                <w:szCs w:val="22"/>
              </w:rPr>
            </w:pPr>
          </w:p>
        </w:tc>
      </w:tr>
      <w:tr w:rsidR="0004649B" w14:paraId="74D53936"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D22351" w14:textId="77777777" w:rsidR="0004649B" w:rsidRDefault="0004729E">
            <w:pPr>
              <w:rPr>
                <w:color w:val="000000"/>
                <w:sz w:val="22"/>
                <w:szCs w:val="22"/>
              </w:rPr>
            </w:pPr>
            <w:r>
              <w:rPr>
                <w:rFonts w:ascii="Calibri" w:eastAsia="Calibri" w:hAnsi="Calibri" w:cs="Calibri"/>
                <w:color w:val="000000"/>
                <w:sz w:val="22"/>
                <w:szCs w:val="22"/>
              </w:rPr>
              <w:t>Communication Studies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A18BBB" w14:textId="77777777" w:rsidR="0004649B" w:rsidRDefault="0004729E">
            <w:pPr>
              <w:rPr>
                <w:color w:val="000000"/>
                <w:sz w:val="22"/>
                <w:szCs w:val="22"/>
              </w:rPr>
            </w:pPr>
            <w:r>
              <w:rPr>
                <w:rFonts w:ascii="Calibri" w:eastAsia="Calibri" w:hAnsi="Calibri" w:cs="Calibri"/>
                <w:color w:val="000000"/>
                <w:sz w:val="22"/>
                <w:szCs w:val="22"/>
              </w:rPr>
              <w:t>CMST 303</w:t>
            </w:r>
          </w:p>
        </w:tc>
        <w:tc>
          <w:tcPr>
            <w:tcW w:w="33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7A4C57" w14:textId="77777777" w:rsidR="0004649B" w:rsidRDefault="0004729E">
            <w:pPr>
              <w:rPr>
                <w:color w:val="000000"/>
                <w:sz w:val="22"/>
                <w:szCs w:val="22"/>
              </w:rPr>
            </w:pPr>
            <w:r>
              <w:rPr>
                <w:rFonts w:ascii="Calibri" w:eastAsia="Calibri" w:hAnsi="Calibri" w:cs="Calibri"/>
                <w:color w:val="000000"/>
                <w:sz w:val="22"/>
                <w:szCs w:val="22"/>
              </w:rPr>
              <w:t>Organizational Communication</w:t>
            </w:r>
          </w:p>
          <w:p w14:paraId="6ACF836A"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CMST 101 or CMST 110)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F1633C"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878B3AA"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9914372" w14:textId="77777777" w:rsidR="0004649B" w:rsidRDefault="0004649B">
            <w:pPr>
              <w:jc w:val="center"/>
              <w:rPr>
                <w:color w:val="000000"/>
                <w:sz w:val="22"/>
                <w:szCs w:val="22"/>
              </w:rPr>
            </w:pPr>
          </w:p>
        </w:tc>
      </w:tr>
      <w:tr w:rsidR="0004649B" w14:paraId="1B33EAB0"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00D3CA" w14:textId="77777777" w:rsidR="0004649B" w:rsidRDefault="0004729E">
            <w:pPr>
              <w:rPr>
                <w:color w:val="000000"/>
                <w:sz w:val="22"/>
                <w:szCs w:val="22"/>
              </w:rPr>
            </w:pPr>
            <w:r>
              <w:rPr>
                <w:rFonts w:ascii="Calibri" w:eastAsia="Calibri" w:hAnsi="Calibri" w:cs="Calibri"/>
                <w:color w:val="000000"/>
                <w:sz w:val="22"/>
                <w:szCs w:val="22"/>
              </w:rPr>
              <w:t>Communication Studies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C9B9EF" w14:textId="77777777" w:rsidR="0004649B" w:rsidRDefault="0004729E">
            <w:pPr>
              <w:rPr>
                <w:color w:val="000000"/>
                <w:sz w:val="22"/>
                <w:szCs w:val="22"/>
              </w:rPr>
            </w:pPr>
            <w:r>
              <w:rPr>
                <w:rFonts w:ascii="Calibri" w:eastAsia="Calibri" w:hAnsi="Calibri" w:cs="Calibri"/>
                <w:color w:val="000000"/>
                <w:sz w:val="22"/>
                <w:szCs w:val="22"/>
              </w:rPr>
              <w:t>CMST 320</w:t>
            </w:r>
          </w:p>
        </w:tc>
        <w:tc>
          <w:tcPr>
            <w:tcW w:w="33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2EEDF96" w14:textId="77777777" w:rsidR="0004649B" w:rsidRDefault="0004729E">
            <w:pPr>
              <w:rPr>
                <w:color w:val="000000"/>
                <w:sz w:val="22"/>
                <w:szCs w:val="22"/>
              </w:rPr>
            </w:pPr>
            <w:r>
              <w:rPr>
                <w:rFonts w:ascii="Calibri" w:eastAsia="Calibri" w:hAnsi="Calibri" w:cs="Calibri"/>
                <w:color w:val="000000"/>
                <w:sz w:val="22"/>
                <w:szCs w:val="22"/>
              </w:rPr>
              <w:t>Advanced Interpersonal Communication</w:t>
            </w:r>
          </w:p>
          <w:p w14:paraId="51046E8F"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CMST 220)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124189"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168F998"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33BE102" w14:textId="77777777" w:rsidR="0004649B" w:rsidRDefault="0004649B">
            <w:pPr>
              <w:jc w:val="center"/>
              <w:rPr>
                <w:color w:val="000000"/>
                <w:sz w:val="22"/>
                <w:szCs w:val="22"/>
              </w:rPr>
            </w:pPr>
          </w:p>
        </w:tc>
      </w:tr>
      <w:tr w:rsidR="0004649B" w14:paraId="019AE60E"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BF2290" w14:textId="77777777" w:rsidR="0004649B" w:rsidRDefault="0004729E">
            <w:pPr>
              <w:rPr>
                <w:color w:val="000000"/>
                <w:sz w:val="22"/>
                <w:szCs w:val="22"/>
              </w:rPr>
            </w:pPr>
            <w:r>
              <w:rPr>
                <w:rFonts w:ascii="Calibri" w:eastAsia="Calibri" w:hAnsi="Calibri" w:cs="Calibri"/>
                <w:color w:val="000000"/>
                <w:sz w:val="22"/>
                <w:szCs w:val="22"/>
              </w:rPr>
              <w:t>Communication Studies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C9DCE7D" w14:textId="77777777" w:rsidR="0004649B" w:rsidRDefault="0004729E">
            <w:pPr>
              <w:rPr>
                <w:color w:val="000000"/>
                <w:sz w:val="22"/>
                <w:szCs w:val="22"/>
              </w:rPr>
            </w:pPr>
            <w:r>
              <w:rPr>
                <w:rFonts w:ascii="Calibri" w:eastAsia="Calibri" w:hAnsi="Calibri" w:cs="Calibri"/>
                <w:color w:val="000000"/>
                <w:sz w:val="22"/>
                <w:szCs w:val="22"/>
              </w:rPr>
              <w:t>CMST 340</w:t>
            </w:r>
          </w:p>
        </w:tc>
        <w:tc>
          <w:tcPr>
            <w:tcW w:w="33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0736EA" w14:textId="77777777" w:rsidR="0004649B" w:rsidRDefault="0004729E">
            <w:pPr>
              <w:rPr>
                <w:color w:val="000000"/>
                <w:sz w:val="22"/>
                <w:szCs w:val="22"/>
              </w:rPr>
            </w:pPr>
            <w:r>
              <w:rPr>
                <w:rFonts w:ascii="Calibri" w:eastAsia="Calibri" w:hAnsi="Calibri" w:cs="Calibri"/>
                <w:color w:val="000000"/>
                <w:sz w:val="22"/>
                <w:szCs w:val="22"/>
              </w:rPr>
              <w:t>Strategies of Persuasion</w:t>
            </w:r>
          </w:p>
          <w:p w14:paraId="38D27242"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CMST 101 or CMST 110)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76157E"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9237E41" w14:textId="77777777" w:rsidR="0004649B" w:rsidRDefault="0004649B">
            <w:pP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1AF6AA4" w14:textId="77777777" w:rsidR="0004649B" w:rsidRDefault="0004649B">
            <w:pPr>
              <w:jc w:val="center"/>
              <w:rPr>
                <w:color w:val="000000"/>
                <w:sz w:val="22"/>
                <w:szCs w:val="22"/>
              </w:rPr>
            </w:pPr>
          </w:p>
        </w:tc>
      </w:tr>
      <w:tr w:rsidR="0004649B" w14:paraId="62F5F3CF"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E785DB6" w14:textId="77777777" w:rsidR="0004649B" w:rsidRDefault="0004729E">
            <w:pPr>
              <w:rPr>
                <w:color w:val="000000"/>
                <w:sz w:val="22"/>
                <w:szCs w:val="22"/>
              </w:rPr>
            </w:pPr>
            <w:r>
              <w:rPr>
                <w:rFonts w:ascii="Calibri" w:eastAsia="Calibri" w:hAnsi="Calibri" w:cs="Calibri"/>
                <w:color w:val="000000"/>
                <w:sz w:val="22"/>
                <w:szCs w:val="22"/>
              </w:rPr>
              <w:t>Communication Studies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AAFD28D" w14:textId="77777777" w:rsidR="0004649B" w:rsidRDefault="0004729E">
            <w:pPr>
              <w:rPr>
                <w:color w:val="000000"/>
                <w:sz w:val="22"/>
                <w:szCs w:val="22"/>
              </w:rPr>
            </w:pPr>
            <w:r>
              <w:rPr>
                <w:rFonts w:ascii="Calibri" w:eastAsia="Calibri" w:hAnsi="Calibri" w:cs="Calibri"/>
                <w:color w:val="000000"/>
                <w:sz w:val="22"/>
                <w:szCs w:val="22"/>
              </w:rPr>
              <w:t>CMST 355</w:t>
            </w:r>
          </w:p>
        </w:tc>
        <w:tc>
          <w:tcPr>
            <w:tcW w:w="33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2D62D9" w14:textId="77777777" w:rsidR="0004649B" w:rsidRDefault="0004729E">
            <w:pPr>
              <w:rPr>
                <w:color w:val="000000"/>
                <w:sz w:val="22"/>
                <w:szCs w:val="22"/>
              </w:rPr>
            </w:pPr>
            <w:r>
              <w:rPr>
                <w:rFonts w:ascii="Calibri" w:eastAsia="Calibri" w:hAnsi="Calibri" w:cs="Calibri"/>
                <w:color w:val="000000"/>
                <w:sz w:val="22"/>
                <w:szCs w:val="22"/>
              </w:rPr>
              <w:t>Culture and Communication</w:t>
            </w:r>
          </w:p>
          <w:p w14:paraId="3635E51E"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CMST 101 or CMST 110)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A371E9"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55D275" w14:textId="77777777" w:rsidR="0004649B" w:rsidRDefault="0004729E">
            <w:pPr>
              <w:rPr>
                <w:color w:val="000000"/>
                <w:sz w:val="22"/>
                <w:szCs w:val="22"/>
              </w:rPr>
            </w:pPr>
            <w:r>
              <w:rPr>
                <w:rFonts w:ascii="Calibri" w:eastAsia="Calibri" w:hAnsi="Calibri" w:cs="Calibri"/>
                <w:color w:val="000000"/>
                <w:sz w:val="22"/>
                <w:szCs w:val="22"/>
              </w:rPr>
              <w:t>COM 2245</w:t>
            </w: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877B20A" w14:textId="77777777" w:rsidR="0004649B" w:rsidRDefault="0004649B">
            <w:pPr>
              <w:jc w:val="center"/>
              <w:rPr>
                <w:color w:val="000000"/>
                <w:sz w:val="22"/>
                <w:szCs w:val="22"/>
              </w:rPr>
            </w:pPr>
          </w:p>
        </w:tc>
      </w:tr>
      <w:tr w:rsidR="0004649B" w14:paraId="37A3AC0A"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09745A9" w14:textId="77777777" w:rsidR="0004649B" w:rsidRDefault="0004729E">
            <w:pPr>
              <w:rPr>
                <w:color w:val="000000"/>
                <w:sz w:val="22"/>
                <w:szCs w:val="22"/>
              </w:rPr>
            </w:pPr>
            <w:r>
              <w:rPr>
                <w:rFonts w:ascii="Calibri" w:eastAsia="Calibri" w:hAnsi="Calibri" w:cs="Calibri"/>
                <w:color w:val="000000"/>
                <w:sz w:val="22"/>
                <w:szCs w:val="22"/>
              </w:rPr>
              <w:t>Psychology</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5828BB" w14:textId="77777777" w:rsidR="0004649B" w:rsidRDefault="0004729E">
            <w:pPr>
              <w:rPr>
                <w:color w:val="000000"/>
                <w:sz w:val="22"/>
                <w:szCs w:val="22"/>
              </w:rPr>
            </w:pPr>
            <w:r>
              <w:rPr>
                <w:rFonts w:ascii="Calibri" w:eastAsia="Calibri" w:hAnsi="Calibri" w:cs="Calibri"/>
                <w:color w:val="000000"/>
                <w:sz w:val="22"/>
                <w:szCs w:val="22"/>
              </w:rPr>
              <w:t>PSY 300</w:t>
            </w:r>
          </w:p>
        </w:tc>
        <w:tc>
          <w:tcPr>
            <w:tcW w:w="33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1F5A96" w14:textId="77777777" w:rsidR="0004649B" w:rsidRDefault="0004729E">
            <w:pPr>
              <w:rPr>
                <w:color w:val="000000"/>
                <w:sz w:val="22"/>
                <w:szCs w:val="22"/>
              </w:rPr>
            </w:pPr>
            <w:r>
              <w:rPr>
                <w:rFonts w:ascii="Calibri" w:eastAsia="Calibri" w:hAnsi="Calibri" w:cs="Calibri"/>
                <w:color w:val="000000"/>
                <w:sz w:val="22"/>
                <w:szCs w:val="22"/>
              </w:rPr>
              <w:t>Personality Psychology</w:t>
            </w:r>
          </w:p>
          <w:p w14:paraId="00E2FF5E"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PSY 100)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F6B6895"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97CEC7" w14:textId="77777777" w:rsidR="0004649B" w:rsidRDefault="0004729E">
            <w:pPr>
              <w:rPr>
                <w:color w:val="000000"/>
                <w:sz w:val="22"/>
                <w:szCs w:val="22"/>
              </w:rPr>
            </w:pPr>
            <w:r>
              <w:rPr>
                <w:rFonts w:ascii="Calibri" w:eastAsia="Calibri" w:hAnsi="Calibri" w:cs="Calibri"/>
                <w:color w:val="000000"/>
                <w:sz w:val="22"/>
                <w:szCs w:val="22"/>
              </w:rPr>
              <w:t>PSY 2220</w:t>
            </w: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8E4ABE8" w14:textId="77777777" w:rsidR="0004649B" w:rsidRDefault="0004649B">
            <w:pPr>
              <w:jc w:val="center"/>
              <w:rPr>
                <w:color w:val="000000"/>
                <w:sz w:val="22"/>
                <w:szCs w:val="22"/>
              </w:rPr>
            </w:pPr>
          </w:p>
        </w:tc>
      </w:tr>
      <w:tr w:rsidR="0004649B" w14:paraId="61A13304"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0BBD6C" w14:textId="77777777" w:rsidR="0004649B" w:rsidRDefault="0004729E">
            <w:pPr>
              <w:rPr>
                <w:color w:val="000000"/>
                <w:sz w:val="22"/>
                <w:szCs w:val="22"/>
              </w:rPr>
            </w:pPr>
            <w:r>
              <w:rPr>
                <w:rFonts w:ascii="Calibri" w:eastAsia="Calibri" w:hAnsi="Calibri" w:cs="Calibri"/>
                <w:color w:val="000000"/>
                <w:sz w:val="22"/>
                <w:szCs w:val="22"/>
              </w:rPr>
              <w:t>Psychology</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6E9E24" w14:textId="77777777" w:rsidR="0004649B" w:rsidRDefault="0004729E">
            <w:pPr>
              <w:rPr>
                <w:color w:val="000000"/>
                <w:sz w:val="22"/>
                <w:szCs w:val="22"/>
              </w:rPr>
            </w:pPr>
            <w:r>
              <w:rPr>
                <w:rFonts w:ascii="Calibri" w:eastAsia="Calibri" w:hAnsi="Calibri" w:cs="Calibri"/>
                <w:color w:val="000000"/>
                <w:sz w:val="22"/>
                <w:szCs w:val="22"/>
              </w:rPr>
              <w:t>PSY 304</w:t>
            </w:r>
          </w:p>
        </w:tc>
        <w:tc>
          <w:tcPr>
            <w:tcW w:w="33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B5B6FA" w14:textId="77777777" w:rsidR="0004649B" w:rsidRDefault="0004729E">
            <w:pPr>
              <w:rPr>
                <w:color w:val="000000"/>
                <w:sz w:val="22"/>
                <w:szCs w:val="22"/>
              </w:rPr>
            </w:pPr>
            <w:r>
              <w:rPr>
                <w:rFonts w:ascii="Calibri" w:eastAsia="Calibri" w:hAnsi="Calibri" w:cs="Calibri"/>
                <w:color w:val="000000"/>
                <w:sz w:val="22"/>
                <w:szCs w:val="22"/>
              </w:rPr>
              <w:t>Consumer Psychology</w:t>
            </w:r>
          </w:p>
          <w:p w14:paraId="22395DE1"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PSY 100)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D3380A"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B198D0E" w14:textId="77777777" w:rsidR="0004649B" w:rsidRDefault="0004649B">
            <w:pP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E453F7C" w14:textId="77777777" w:rsidR="0004649B" w:rsidRDefault="0004649B">
            <w:pPr>
              <w:jc w:val="center"/>
              <w:rPr>
                <w:color w:val="000000"/>
                <w:sz w:val="22"/>
                <w:szCs w:val="22"/>
              </w:rPr>
            </w:pPr>
          </w:p>
        </w:tc>
      </w:tr>
      <w:tr w:rsidR="0004649B" w14:paraId="1CF2CCA5"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2EF86C" w14:textId="77777777" w:rsidR="0004649B" w:rsidRDefault="0004729E">
            <w:pPr>
              <w:rPr>
                <w:color w:val="000000"/>
                <w:sz w:val="22"/>
                <w:szCs w:val="22"/>
              </w:rPr>
            </w:pPr>
            <w:r>
              <w:rPr>
                <w:rFonts w:ascii="Calibri" w:eastAsia="Calibri" w:hAnsi="Calibri" w:cs="Calibri"/>
                <w:color w:val="000000"/>
                <w:sz w:val="22"/>
                <w:szCs w:val="22"/>
              </w:rPr>
              <w:t>Psychology</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4FD0427" w14:textId="77777777" w:rsidR="0004649B" w:rsidRDefault="0004729E">
            <w:pPr>
              <w:rPr>
                <w:color w:val="000000"/>
                <w:sz w:val="22"/>
                <w:szCs w:val="22"/>
              </w:rPr>
            </w:pPr>
            <w:r>
              <w:rPr>
                <w:rFonts w:ascii="Calibri" w:eastAsia="Calibri" w:hAnsi="Calibri" w:cs="Calibri"/>
                <w:color w:val="000000"/>
                <w:sz w:val="22"/>
                <w:szCs w:val="22"/>
              </w:rPr>
              <w:t>PSY 315</w:t>
            </w:r>
          </w:p>
        </w:tc>
        <w:tc>
          <w:tcPr>
            <w:tcW w:w="33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9951980" w14:textId="77777777" w:rsidR="0004649B" w:rsidRDefault="0004729E">
            <w:pPr>
              <w:rPr>
                <w:color w:val="000000"/>
                <w:sz w:val="22"/>
                <w:szCs w:val="22"/>
              </w:rPr>
            </w:pPr>
            <w:r>
              <w:rPr>
                <w:rFonts w:ascii="Calibri" w:eastAsia="Calibri" w:hAnsi="Calibri" w:cs="Calibri"/>
                <w:color w:val="000000"/>
                <w:sz w:val="22"/>
                <w:szCs w:val="22"/>
              </w:rPr>
              <w:t>Psychology of Human Sexuality</w:t>
            </w:r>
            <w:r>
              <w:rPr>
                <w:rFonts w:ascii="Calibri" w:eastAsia="Calibri" w:hAnsi="Calibri" w:cs="Calibri"/>
                <w:color w:val="000000"/>
                <w:sz w:val="22"/>
                <w:szCs w:val="22"/>
              </w:rPr>
              <w:b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PSY 100)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FFF063"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0B5B1E1" w14:textId="77777777" w:rsidR="0004649B" w:rsidRDefault="0004729E">
            <w:pPr>
              <w:rPr>
                <w:color w:val="000000"/>
                <w:sz w:val="22"/>
                <w:szCs w:val="22"/>
              </w:rPr>
            </w:pPr>
            <w:r>
              <w:rPr>
                <w:rFonts w:ascii="Calibri" w:eastAsia="Calibri" w:hAnsi="Calibri" w:cs="Calibri"/>
                <w:color w:val="000000"/>
                <w:sz w:val="22"/>
                <w:szCs w:val="22"/>
              </w:rPr>
              <w:t>PSY 2180</w:t>
            </w: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575A2C9" w14:textId="77777777" w:rsidR="0004649B" w:rsidRDefault="0004649B">
            <w:pPr>
              <w:jc w:val="center"/>
              <w:rPr>
                <w:color w:val="000000"/>
                <w:sz w:val="22"/>
                <w:szCs w:val="22"/>
              </w:rPr>
            </w:pPr>
          </w:p>
        </w:tc>
      </w:tr>
      <w:tr w:rsidR="0004649B" w14:paraId="6D66D8CC"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A189CB" w14:textId="77777777" w:rsidR="0004649B" w:rsidRDefault="0004729E">
            <w:pPr>
              <w:rPr>
                <w:color w:val="000000"/>
                <w:sz w:val="22"/>
                <w:szCs w:val="22"/>
              </w:rPr>
            </w:pPr>
            <w:r>
              <w:rPr>
                <w:rFonts w:ascii="Calibri" w:eastAsia="Calibri" w:hAnsi="Calibri" w:cs="Calibri"/>
                <w:color w:val="000000"/>
                <w:sz w:val="22"/>
                <w:szCs w:val="22"/>
              </w:rPr>
              <w:t>Psychology</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52FFEE6" w14:textId="77777777" w:rsidR="0004649B" w:rsidRDefault="0004729E">
            <w:pPr>
              <w:rPr>
                <w:color w:val="000000"/>
                <w:sz w:val="22"/>
                <w:szCs w:val="22"/>
              </w:rPr>
            </w:pPr>
            <w:r>
              <w:rPr>
                <w:rFonts w:ascii="Calibri" w:eastAsia="Calibri" w:hAnsi="Calibri" w:cs="Calibri"/>
                <w:color w:val="000000"/>
                <w:sz w:val="22"/>
                <w:szCs w:val="22"/>
              </w:rPr>
              <w:t>PSY 340</w:t>
            </w:r>
          </w:p>
        </w:tc>
        <w:tc>
          <w:tcPr>
            <w:tcW w:w="333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D528258" w14:textId="77777777" w:rsidR="0004649B" w:rsidRDefault="0004729E">
            <w:pPr>
              <w:rPr>
                <w:color w:val="000000"/>
                <w:sz w:val="22"/>
                <w:szCs w:val="22"/>
              </w:rPr>
            </w:pPr>
            <w:r>
              <w:rPr>
                <w:rFonts w:ascii="Calibri" w:eastAsia="Calibri" w:hAnsi="Calibri" w:cs="Calibri"/>
                <w:color w:val="000000"/>
                <w:sz w:val="22"/>
                <w:szCs w:val="22"/>
              </w:rPr>
              <w:t>Social Psychology</w:t>
            </w:r>
          </w:p>
          <w:p w14:paraId="315F13B4"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PSY 100)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83C0E6"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44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8C0F99" w14:textId="77777777" w:rsidR="0004649B" w:rsidRDefault="0004729E">
            <w:pPr>
              <w:rPr>
                <w:color w:val="000000"/>
                <w:sz w:val="22"/>
                <w:szCs w:val="22"/>
              </w:rPr>
            </w:pPr>
            <w:r>
              <w:rPr>
                <w:rFonts w:ascii="Calibri" w:eastAsia="Calibri" w:hAnsi="Calibri" w:cs="Calibri"/>
                <w:color w:val="000000"/>
                <w:sz w:val="22"/>
                <w:szCs w:val="22"/>
              </w:rPr>
              <w:t>PSY 2225</w:t>
            </w: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C3F2478" w14:textId="77777777" w:rsidR="0004649B" w:rsidRDefault="0004649B">
            <w:pPr>
              <w:jc w:val="center"/>
              <w:rPr>
                <w:color w:val="000000"/>
                <w:sz w:val="22"/>
                <w:szCs w:val="22"/>
              </w:rPr>
            </w:pPr>
          </w:p>
        </w:tc>
      </w:tr>
      <w:tr w:rsidR="0004649B" w14:paraId="7C529F94" w14:textId="77777777">
        <w:trPr>
          <w:trHeight w:val="70"/>
        </w:trPr>
        <w:tc>
          <w:tcPr>
            <w:tcW w:w="1885" w:type="dxa"/>
            <w:tcBorders>
              <w:top w:val="single" w:sz="4" w:space="0" w:color="000000"/>
              <w:right w:val="single" w:sz="4" w:space="0" w:color="000000"/>
            </w:tcBorders>
            <w:tcMar>
              <w:top w:w="8" w:type="dxa"/>
              <w:left w:w="108" w:type="dxa"/>
              <w:bottom w:w="8" w:type="dxa"/>
              <w:right w:w="108" w:type="dxa"/>
            </w:tcMar>
            <w:vAlign w:val="center"/>
          </w:tcPr>
          <w:p w14:paraId="1D97F5B5" w14:textId="77777777" w:rsidR="0004649B" w:rsidRDefault="0004649B">
            <w:pPr>
              <w:jc w:val="right"/>
              <w:rPr>
                <w:color w:val="000000"/>
                <w:sz w:val="22"/>
                <w:szCs w:val="22"/>
              </w:rPr>
            </w:pP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69B9F44C" w14:textId="77777777" w:rsidR="0004649B" w:rsidRDefault="0004649B">
            <w:pPr>
              <w:jc w:val="right"/>
              <w:rPr>
                <w:color w:val="000000"/>
                <w:sz w:val="22"/>
                <w:szCs w:val="22"/>
              </w:rPr>
            </w:pPr>
          </w:p>
        </w:tc>
        <w:tc>
          <w:tcPr>
            <w:tcW w:w="333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1DDDF5C2" w14:textId="77777777" w:rsidR="0004649B" w:rsidRDefault="0004729E">
            <w:pPr>
              <w:jc w:val="right"/>
              <w:rPr>
                <w:color w:val="000000"/>
                <w:sz w:val="22"/>
                <w:szCs w:val="22"/>
              </w:rPr>
            </w:pPr>
            <w:r>
              <w:rPr>
                <w:rFonts w:ascii="Calibri" w:eastAsia="Calibri" w:hAnsi="Calibri" w:cs="Calibri"/>
                <w:b/>
                <w:bCs/>
                <w:color w:val="000000"/>
                <w:sz w:val="22"/>
                <w:szCs w:val="22"/>
              </w:rPr>
              <w:t>Total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6729C766" w14:textId="77777777" w:rsidR="0004649B" w:rsidRDefault="0004729E">
            <w:pPr>
              <w:jc w:val="center"/>
              <w:rPr>
                <w:color w:val="000000"/>
                <w:sz w:val="22"/>
                <w:szCs w:val="22"/>
              </w:rPr>
            </w:pPr>
            <w:r>
              <w:rPr>
                <w:rFonts w:ascii="Calibri" w:eastAsia="Calibri" w:hAnsi="Calibri" w:cs="Calibri"/>
                <w:b/>
                <w:bCs/>
                <w:color w:val="000000"/>
                <w:sz w:val="22"/>
                <w:szCs w:val="22"/>
              </w:rPr>
              <w:t>36</w:t>
            </w:r>
          </w:p>
        </w:tc>
        <w:tc>
          <w:tcPr>
            <w:tcW w:w="144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8D38F89" w14:textId="77777777" w:rsidR="0004649B" w:rsidRDefault="0004649B">
            <w:pPr>
              <w:jc w:val="center"/>
              <w:rPr>
                <w:color w:val="000000"/>
                <w:sz w:val="22"/>
                <w:szCs w:val="22"/>
              </w:rPr>
            </w:pPr>
          </w:p>
        </w:tc>
        <w:tc>
          <w:tcPr>
            <w:tcW w:w="833" w:type="dxa"/>
            <w:tcBorders>
              <w:top w:val="single" w:sz="4" w:space="0" w:color="000000"/>
              <w:left w:val="single" w:sz="4" w:space="0" w:color="000000"/>
            </w:tcBorders>
            <w:tcMar>
              <w:top w:w="8" w:type="dxa"/>
              <w:left w:w="108" w:type="dxa"/>
              <w:bottom w:w="8" w:type="dxa"/>
              <w:right w:w="108" w:type="dxa"/>
            </w:tcMar>
            <w:vAlign w:val="center"/>
          </w:tcPr>
          <w:p w14:paraId="773661CB" w14:textId="77777777" w:rsidR="0004649B" w:rsidRDefault="0004649B">
            <w:pPr>
              <w:jc w:val="center"/>
              <w:rPr>
                <w:color w:val="000000"/>
                <w:sz w:val="22"/>
                <w:szCs w:val="22"/>
              </w:rPr>
            </w:pPr>
          </w:p>
        </w:tc>
      </w:tr>
    </w:tbl>
    <w:p w14:paraId="08C0F445" w14:textId="77777777" w:rsidR="0004649B" w:rsidRDefault="0004649B">
      <w:pPr>
        <w:rPr>
          <w:sz w:val="22"/>
          <w:szCs w:val="22"/>
        </w:rPr>
      </w:pPr>
    </w:p>
    <w:p w14:paraId="6D67A626" w14:textId="77777777" w:rsidR="0004649B" w:rsidRDefault="0004729E">
      <w:pPr>
        <w:spacing w:after="160" w:line="259" w:lineRule="auto"/>
        <w:rPr>
          <w:sz w:val="22"/>
          <w:szCs w:val="22"/>
        </w:rPr>
      </w:pPr>
      <w:r>
        <w:rPr>
          <w:sz w:val="22"/>
          <w:szCs w:val="22"/>
        </w:rPr>
        <w:br w:type="page"/>
      </w:r>
    </w:p>
    <w:p w14:paraId="3C5DEAA7" w14:textId="77777777" w:rsidR="0004649B" w:rsidRDefault="00D171E1">
      <w:pPr>
        <w:jc w:val="center"/>
      </w:pPr>
      <w:r>
        <w:pict w14:anchorId="5842BBEF">
          <v:rect id="_x0000_i1027" style="width:468pt;height:1.5pt" o:hralign="center" o:hrstd="t" o:hr="t" fillcolor="gray" stroked="f">
            <v:path strokeok="f"/>
          </v:rect>
        </w:pict>
      </w:r>
    </w:p>
    <w:p w14:paraId="79FFE367" w14:textId="77777777" w:rsidR="0004649B" w:rsidRDefault="0004729E">
      <w:pPr>
        <w:jc w:val="both"/>
        <w:rPr>
          <w:sz w:val="22"/>
          <w:szCs w:val="22"/>
        </w:rPr>
      </w:pPr>
      <w:r>
        <w:rPr>
          <w:rFonts w:ascii="Calibri" w:eastAsia="Calibri" w:hAnsi="Calibri" w:cs="Calibri"/>
          <w:b/>
          <w:bCs/>
          <w:sz w:val="22"/>
          <w:szCs w:val="22"/>
        </w:rPr>
        <w:t>Family Services</w:t>
      </w:r>
      <w:r>
        <w:rPr>
          <w:rFonts w:ascii="Calibri" w:eastAsia="Calibri" w:hAnsi="Calibri" w:cs="Calibri"/>
          <w:sz w:val="22"/>
          <w:szCs w:val="22"/>
        </w:rPr>
        <w:t>. What kinds of careers are available? Health services, counseling, social work, community work</w:t>
      </w:r>
    </w:p>
    <w:p w14:paraId="68C3E558" w14:textId="77777777" w:rsidR="0004649B" w:rsidRDefault="0004729E">
      <w:pPr>
        <w:jc w:val="both"/>
        <w:rPr>
          <w:sz w:val="22"/>
          <w:szCs w:val="22"/>
        </w:rPr>
      </w:pPr>
      <w:r>
        <w:rPr>
          <w:rFonts w:ascii="Calibri" w:eastAsia="Calibri" w:hAnsi="Calibri" w:cs="Calibri"/>
          <w:sz w:val="22"/>
          <w:szCs w:val="22"/>
        </w:rPr>
        <w:t>Prerequisites: PSY 100 (Sinclair PSY 1100), and SOC 101 or SOC 100 (Sinclair SOC 1101).</w:t>
      </w:r>
    </w:p>
    <w:p w14:paraId="3E4255C8" w14:textId="77777777" w:rsidR="0004649B" w:rsidRDefault="0004649B">
      <w:pPr>
        <w:rPr>
          <w:sz w:val="22"/>
          <w:szCs w:val="22"/>
        </w:rPr>
      </w:pPr>
    </w:p>
    <w:p w14:paraId="11E1BA51" w14:textId="77777777" w:rsidR="0004649B" w:rsidRDefault="0004649B">
      <w:pPr>
        <w:rPr>
          <w:sz w:val="22"/>
          <w:szCs w:val="22"/>
        </w:rPr>
      </w:pPr>
    </w:p>
    <w:p w14:paraId="1BB5750B" w14:textId="77777777" w:rsidR="0004649B" w:rsidRDefault="0004729E">
      <w:pPr>
        <w:rPr>
          <w:sz w:val="22"/>
          <w:szCs w:val="22"/>
        </w:rPr>
      </w:pPr>
      <w:r>
        <w:rPr>
          <w:rFonts w:ascii="Calibri" w:eastAsia="Calibri" w:hAnsi="Calibri" w:cs="Calibri"/>
          <w:b/>
          <w:bCs/>
          <w:sz w:val="22"/>
          <w:szCs w:val="22"/>
        </w:rPr>
        <w:t>Category 7: NKU Potential Area of Focus for Family Services</w:t>
      </w:r>
    </w:p>
    <w:p w14:paraId="1B57E2A4" w14:textId="77777777" w:rsidR="0004649B" w:rsidRDefault="0004649B">
      <w:pPr>
        <w:rPr>
          <w:sz w:val="22"/>
          <w:szCs w:val="22"/>
        </w:rPr>
      </w:pPr>
    </w:p>
    <w:tbl>
      <w:tblPr>
        <w:tblW w:w="9558"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45"/>
        <w:gridCol w:w="1080"/>
        <w:gridCol w:w="3960"/>
        <w:gridCol w:w="900"/>
        <w:gridCol w:w="1260"/>
        <w:gridCol w:w="1013"/>
      </w:tblGrid>
      <w:tr w:rsidR="0004649B" w14:paraId="45536A3A" w14:textId="77777777">
        <w:trPr>
          <w:trHeight w:val="575"/>
          <w:tblHeader/>
        </w:trPr>
        <w:tc>
          <w:tcPr>
            <w:tcW w:w="134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59E7789" w14:textId="77777777" w:rsidR="0004649B" w:rsidRDefault="0004729E">
            <w:pPr>
              <w:jc w:val="center"/>
              <w:rPr>
                <w:color w:val="000000"/>
                <w:sz w:val="22"/>
                <w:szCs w:val="22"/>
              </w:rPr>
            </w:pPr>
            <w:r>
              <w:rPr>
                <w:rFonts w:ascii="Calibri" w:eastAsia="Calibri" w:hAnsi="Calibri" w:cs="Calibri"/>
                <w:b/>
                <w:bCs/>
                <w:color w:val="000000"/>
                <w:sz w:val="22"/>
                <w:szCs w:val="22"/>
              </w:rPr>
              <w:t>Category</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B5C80F5" w14:textId="77777777" w:rsidR="0004649B" w:rsidRDefault="0004729E">
            <w:pPr>
              <w:jc w:val="center"/>
              <w:rPr>
                <w:color w:val="000000"/>
                <w:sz w:val="22"/>
                <w:szCs w:val="22"/>
              </w:rPr>
            </w:pPr>
            <w:r>
              <w:rPr>
                <w:rFonts w:ascii="Calibri" w:eastAsia="Calibri" w:hAnsi="Calibri" w:cs="Calibri"/>
                <w:b/>
                <w:bCs/>
                <w:color w:val="000000"/>
                <w:sz w:val="22"/>
                <w:szCs w:val="22"/>
              </w:rPr>
              <w:t>NKU Course</w:t>
            </w:r>
          </w:p>
        </w:tc>
        <w:tc>
          <w:tcPr>
            <w:tcW w:w="39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6CC2E11"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2100DC8" w14:textId="77777777" w:rsidR="0004649B" w:rsidRDefault="0004729E">
            <w:pPr>
              <w:jc w:val="center"/>
              <w:rPr>
                <w:color w:val="000000"/>
                <w:sz w:val="22"/>
                <w:szCs w:val="22"/>
              </w:rPr>
            </w:pPr>
            <w:r>
              <w:rPr>
                <w:rFonts w:ascii="Calibri" w:eastAsia="Calibri" w:hAnsi="Calibri" w:cs="Calibri"/>
                <w:b/>
                <w:bCs/>
                <w:color w:val="000000"/>
                <w:sz w:val="22"/>
                <w:szCs w:val="22"/>
              </w:rPr>
              <w:t>Credits</w:t>
            </w:r>
          </w:p>
        </w:tc>
        <w:tc>
          <w:tcPr>
            <w:tcW w:w="12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CED6FB3" w14:textId="77777777" w:rsidR="0004649B" w:rsidRDefault="0004729E">
            <w:pPr>
              <w:jc w:val="center"/>
              <w:rPr>
                <w:color w:val="000000"/>
                <w:sz w:val="22"/>
                <w:szCs w:val="22"/>
              </w:rPr>
            </w:pPr>
            <w:r>
              <w:rPr>
                <w:rFonts w:ascii="Calibri" w:eastAsia="Calibri" w:hAnsi="Calibri" w:cs="Calibri"/>
                <w:b/>
                <w:bCs/>
                <w:color w:val="000000"/>
                <w:sz w:val="22"/>
                <w:szCs w:val="22"/>
              </w:rPr>
              <w:t>Sinclair</w:t>
            </w:r>
          </w:p>
          <w:p w14:paraId="7BE2E8CA"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1013"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4B097828" w14:textId="77777777" w:rsidR="0004649B" w:rsidRDefault="0004729E">
            <w:pPr>
              <w:jc w:val="center"/>
              <w:rPr>
                <w:color w:val="000000"/>
                <w:sz w:val="22"/>
                <w:szCs w:val="22"/>
              </w:rPr>
            </w:pPr>
            <w:r>
              <w:rPr>
                <w:rFonts w:ascii="Calibri" w:eastAsia="Calibri" w:hAnsi="Calibri" w:cs="Calibri"/>
                <w:b/>
                <w:bCs/>
                <w:color w:val="000000"/>
                <w:sz w:val="22"/>
                <w:szCs w:val="22"/>
              </w:rPr>
              <w:t>Taken at Sinclair</w:t>
            </w:r>
          </w:p>
        </w:tc>
      </w:tr>
      <w:tr w:rsidR="0004649B" w14:paraId="3299FCC0"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1F08CA" w14:textId="77777777" w:rsidR="0004649B" w:rsidRDefault="0004729E">
            <w:pPr>
              <w:rPr>
                <w:color w:val="000000"/>
                <w:sz w:val="22"/>
                <w:szCs w:val="22"/>
              </w:rPr>
            </w:pPr>
            <w:r>
              <w:rPr>
                <w:rFonts w:ascii="Calibri" w:eastAsia="Calibri" w:hAnsi="Calibri" w:cs="Calibri"/>
                <w:color w:val="000000"/>
                <w:sz w:val="22"/>
                <w:szCs w:val="22"/>
              </w:rPr>
              <w:t>Psychology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DA0FF6E" w14:textId="77777777" w:rsidR="0004649B" w:rsidRDefault="0004729E">
            <w:pPr>
              <w:rPr>
                <w:color w:val="000000"/>
                <w:sz w:val="22"/>
                <w:szCs w:val="22"/>
              </w:rPr>
            </w:pPr>
            <w:r>
              <w:rPr>
                <w:rFonts w:ascii="Calibri" w:eastAsia="Calibri" w:hAnsi="Calibri" w:cs="Calibri"/>
                <w:color w:val="000000"/>
                <w:sz w:val="22"/>
                <w:szCs w:val="22"/>
              </w:rPr>
              <w:t>PSY 300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73F4D4" w14:textId="77777777" w:rsidR="0004649B" w:rsidRDefault="0004729E">
            <w:pPr>
              <w:rPr>
                <w:color w:val="000000"/>
                <w:sz w:val="22"/>
                <w:szCs w:val="22"/>
              </w:rPr>
            </w:pPr>
            <w:r>
              <w:rPr>
                <w:rFonts w:ascii="Calibri" w:eastAsia="Calibri" w:hAnsi="Calibri" w:cs="Calibri"/>
                <w:color w:val="000000"/>
                <w:sz w:val="22"/>
                <w:szCs w:val="22"/>
              </w:rPr>
              <w:t>Personality Psychology</w:t>
            </w:r>
          </w:p>
          <w:p w14:paraId="4F844900"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PSY 100)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0F152A1"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FBA4DB" w14:textId="77777777" w:rsidR="0004649B" w:rsidRDefault="0004729E">
            <w:pPr>
              <w:rPr>
                <w:color w:val="000000"/>
                <w:sz w:val="22"/>
                <w:szCs w:val="22"/>
              </w:rPr>
            </w:pPr>
            <w:r>
              <w:rPr>
                <w:rFonts w:ascii="Calibri" w:eastAsia="Calibri" w:hAnsi="Calibri" w:cs="Calibri"/>
                <w:color w:val="000000"/>
                <w:sz w:val="22"/>
                <w:szCs w:val="22"/>
              </w:rPr>
              <w:t>PSY 2220</w:t>
            </w: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F05282" w14:textId="77777777" w:rsidR="0004649B" w:rsidRDefault="0004649B">
            <w:pPr>
              <w:jc w:val="center"/>
              <w:rPr>
                <w:color w:val="000000"/>
                <w:sz w:val="22"/>
                <w:szCs w:val="22"/>
              </w:rPr>
            </w:pPr>
          </w:p>
        </w:tc>
      </w:tr>
      <w:tr w:rsidR="0004649B" w14:paraId="10E486B7"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8821C14" w14:textId="77777777" w:rsidR="0004649B" w:rsidRDefault="0004729E">
            <w:pPr>
              <w:rPr>
                <w:color w:val="000000"/>
                <w:sz w:val="22"/>
                <w:szCs w:val="22"/>
              </w:rPr>
            </w:pPr>
            <w:r>
              <w:rPr>
                <w:rFonts w:ascii="Calibri" w:eastAsia="Calibri" w:hAnsi="Calibri" w:cs="Calibri"/>
                <w:color w:val="000000"/>
                <w:sz w:val="22"/>
                <w:szCs w:val="22"/>
              </w:rPr>
              <w:t>Psychology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27C0C4D" w14:textId="77777777" w:rsidR="0004649B" w:rsidRDefault="0004729E">
            <w:pPr>
              <w:rPr>
                <w:color w:val="000000"/>
                <w:sz w:val="22"/>
                <w:szCs w:val="22"/>
              </w:rPr>
            </w:pPr>
            <w:r>
              <w:rPr>
                <w:rFonts w:ascii="Calibri" w:eastAsia="Calibri" w:hAnsi="Calibri" w:cs="Calibri"/>
                <w:color w:val="000000"/>
                <w:sz w:val="22"/>
                <w:szCs w:val="22"/>
              </w:rPr>
              <w:t>PSY 321</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BF0A211" w14:textId="77777777" w:rsidR="0004649B" w:rsidRDefault="0004729E">
            <w:pPr>
              <w:rPr>
                <w:color w:val="000000"/>
                <w:sz w:val="22"/>
                <w:szCs w:val="22"/>
              </w:rPr>
            </w:pPr>
            <w:r>
              <w:rPr>
                <w:rFonts w:ascii="Calibri" w:eastAsia="Calibri" w:hAnsi="Calibri" w:cs="Calibri"/>
                <w:color w:val="000000"/>
                <w:sz w:val="22"/>
                <w:szCs w:val="22"/>
              </w:rPr>
              <w:t>Lifespan Development</w:t>
            </w:r>
          </w:p>
          <w:p w14:paraId="19863394"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PSY 100)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C758098"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2D31A2A" w14:textId="77777777" w:rsidR="0004649B" w:rsidRDefault="0004729E">
            <w:pPr>
              <w:rPr>
                <w:color w:val="000000"/>
                <w:sz w:val="22"/>
                <w:szCs w:val="22"/>
              </w:rPr>
            </w:pPr>
            <w:r>
              <w:rPr>
                <w:rFonts w:ascii="Calibri" w:eastAsia="Calibri" w:hAnsi="Calibri" w:cs="Calibri"/>
                <w:color w:val="000000"/>
                <w:sz w:val="22"/>
                <w:szCs w:val="22"/>
              </w:rPr>
              <w:t>PSY 2200</w:t>
            </w: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79F9A06" w14:textId="77777777" w:rsidR="0004649B" w:rsidRDefault="0004649B">
            <w:pPr>
              <w:jc w:val="center"/>
              <w:rPr>
                <w:color w:val="000000"/>
                <w:sz w:val="22"/>
                <w:szCs w:val="22"/>
              </w:rPr>
            </w:pPr>
          </w:p>
        </w:tc>
      </w:tr>
      <w:tr w:rsidR="0004649B" w14:paraId="01111A6E"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10C63E" w14:textId="77777777" w:rsidR="0004649B" w:rsidRDefault="0004729E">
            <w:pPr>
              <w:rPr>
                <w:color w:val="000000"/>
                <w:sz w:val="22"/>
                <w:szCs w:val="22"/>
              </w:rPr>
            </w:pPr>
            <w:r>
              <w:rPr>
                <w:rFonts w:ascii="Calibri" w:eastAsia="Calibri" w:hAnsi="Calibri" w:cs="Calibri"/>
                <w:color w:val="000000"/>
                <w:sz w:val="22"/>
                <w:szCs w:val="22"/>
              </w:rPr>
              <w:t>Psychology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91EEFF" w14:textId="77777777" w:rsidR="0004649B" w:rsidRDefault="0004729E">
            <w:pPr>
              <w:rPr>
                <w:color w:val="000000"/>
                <w:sz w:val="22"/>
                <w:szCs w:val="22"/>
              </w:rPr>
            </w:pPr>
            <w:r>
              <w:rPr>
                <w:rFonts w:ascii="Calibri" w:eastAsia="Calibri" w:hAnsi="Calibri" w:cs="Calibri"/>
                <w:color w:val="000000"/>
                <w:sz w:val="22"/>
                <w:szCs w:val="22"/>
              </w:rPr>
              <w:t>PSY 333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8A887F" w14:textId="77777777" w:rsidR="0004649B" w:rsidRDefault="0004729E">
            <w:pPr>
              <w:rPr>
                <w:color w:val="000000"/>
                <w:sz w:val="22"/>
                <w:szCs w:val="22"/>
              </w:rPr>
            </w:pPr>
            <w:r>
              <w:rPr>
                <w:rFonts w:ascii="Calibri" w:eastAsia="Calibri" w:hAnsi="Calibri" w:cs="Calibri"/>
                <w:color w:val="000000"/>
                <w:sz w:val="22"/>
                <w:szCs w:val="22"/>
              </w:rPr>
              <w:t>Abnormal Psychology</w:t>
            </w:r>
          </w:p>
          <w:p w14:paraId="32A36480"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PSY 100)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535FB6"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8BA175" w14:textId="77777777" w:rsidR="0004649B" w:rsidRDefault="0004729E">
            <w:pPr>
              <w:rPr>
                <w:color w:val="000000"/>
                <w:sz w:val="22"/>
                <w:szCs w:val="22"/>
              </w:rPr>
            </w:pPr>
            <w:r>
              <w:rPr>
                <w:rFonts w:ascii="Calibri" w:eastAsia="Calibri" w:hAnsi="Calibri" w:cs="Calibri"/>
                <w:color w:val="000000"/>
                <w:sz w:val="22"/>
                <w:szCs w:val="22"/>
              </w:rPr>
              <w:t>PSY 2217</w:t>
            </w: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5BDE544" w14:textId="77777777" w:rsidR="0004649B" w:rsidRDefault="0004649B">
            <w:pPr>
              <w:jc w:val="center"/>
              <w:rPr>
                <w:color w:val="000000"/>
                <w:sz w:val="22"/>
                <w:szCs w:val="22"/>
              </w:rPr>
            </w:pPr>
          </w:p>
        </w:tc>
      </w:tr>
      <w:tr w:rsidR="0004649B" w14:paraId="47040271"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2F8E55" w14:textId="77777777" w:rsidR="0004649B" w:rsidRDefault="0004729E">
            <w:pPr>
              <w:rPr>
                <w:color w:val="000000"/>
                <w:sz w:val="22"/>
                <w:szCs w:val="22"/>
              </w:rPr>
            </w:pPr>
            <w:r>
              <w:rPr>
                <w:rFonts w:ascii="Calibri" w:eastAsia="Calibri" w:hAnsi="Calibri" w:cs="Calibri"/>
                <w:color w:val="000000"/>
                <w:sz w:val="22"/>
                <w:szCs w:val="22"/>
              </w:rPr>
              <w:t>Psychology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741857" w14:textId="77777777" w:rsidR="0004649B" w:rsidRDefault="0004729E">
            <w:pPr>
              <w:rPr>
                <w:color w:val="000000"/>
                <w:sz w:val="22"/>
                <w:szCs w:val="22"/>
              </w:rPr>
            </w:pPr>
            <w:r>
              <w:rPr>
                <w:rFonts w:ascii="Calibri" w:eastAsia="Calibri" w:hAnsi="Calibri" w:cs="Calibri"/>
                <w:color w:val="000000"/>
                <w:sz w:val="22"/>
                <w:szCs w:val="22"/>
              </w:rPr>
              <w:t>PSY 405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7D68F32" w14:textId="77777777" w:rsidR="0004649B" w:rsidRDefault="0004729E">
            <w:pPr>
              <w:rPr>
                <w:color w:val="000000"/>
                <w:sz w:val="22"/>
                <w:szCs w:val="22"/>
              </w:rPr>
            </w:pPr>
            <w:r>
              <w:rPr>
                <w:rFonts w:ascii="Calibri" w:eastAsia="Calibri" w:hAnsi="Calibri" w:cs="Calibri"/>
                <w:color w:val="000000"/>
                <w:sz w:val="22"/>
                <w:szCs w:val="22"/>
              </w:rPr>
              <w:t>Counseling Psychology</w:t>
            </w:r>
          </w:p>
          <w:p w14:paraId="3D403B3B"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PSY 100)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2D224B"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2898B9C"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1BDBCE2" w14:textId="77777777" w:rsidR="0004649B" w:rsidRDefault="0004649B">
            <w:pPr>
              <w:jc w:val="center"/>
              <w:rPr>
                <w:color w:val="000000"/>
                <w:sz w:val="22"/>
                <w:szCs w:val="22"/>
              </w:rPr>
            </w:pPr>
          </w:p>
        </w:tc>
      </w:tr>
      <w:tr w:rsidR="0004649B" w14:paraId="69D1E5F0"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FDE88CE" w14:textId="77777777" w:rsidR="0004649B" w:rsidRDefault="0004729E">
            <w:pPr>
              <w:rPr>
                <w:color w:val="000000"/>
                <w:sz w:val="22"/>
                <w:szCs w:val="22"/>
              </w:rPr>
            </w:pPr>
            <w:r>
              <w:rPr>
                <w:rFonts w:ascii="Calibri" w:eastAsia="Calibri" w:hAnsi="Calibri" w:cs="Calibri"/>
                <w:color w:val="000000"/>
                <w:sz w:val="22"/>
                <w:szCs w:val="22"/>
              </w:rPr>
              <w:t>Sociology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334C49" w14:textId="77777777" w:rsidR="0004649B" w:rsidRDefault="0004729E">
            <w:pPr>
              <w:rPr>
                <w:color w:val="000000"/>
                <w:sz w:val="22"/>
                <w:szCs w:val="22"/>
              </w:rPr>
            </w:pPr>
            <w:r>
              <w:rPr>
                <w:rFonts w:ascii="Calibri" w:eastAsia="Calibri" w:hAnsi="Calibri" w:cs="Calibri"/>
                <w:color w:val="000000"/>
                <w:sz w:val="22"/>
                <w:szCs w:val="22"/>
              </w:rPr>
              <w:t>SOC 315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025354" w14:textId="77777777" w:rsidR="0004649B" w:rsidRDefault="0004729E">
            <w:pPr>
              <w:rPr>
                <w:color w:val="000000"/>
                <w:sz w:val="22"/>
                <w:szCs w:val="22"/>
              </w:rPr>
            </w:pPr>
            <w:r>
              <w:rPr>
                <w:rFonts w:ascii="Calibri" w:eastAsia="Calibri" w:hAnsi="Calibri" w:cs="Calibri"/>
                <w:color w:val="000000"/>
                <w:sz w:val="22"/>
                <w:szCs w:val="22"/>
              </w:rPr>
              <w:t>Marriage and the Family</w:t>
            </w:r>
          </w:p>
          <w:p w14:paraId="424389F1"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SOC 100 or SOC 101)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0FC6E1"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4D87E5" w14:textId="77777777" w:rsidR="0004649B" w:rsidRDefault="0004729E">
            <w:pPr>
              <w:rPr>
                <w:color w:val="000000"/>
                <w:sz w:val="22"/>
                <w:szCs w:val="22"/>
              </w:rPr>
            </w:pPr>
            <w:r>
              <w:rPr>
                <w:rFonts w:ascii="Calibri" w:eastAsia="Calibri" w:hAnsi="Calibri" w:cs="Calibri"/>
                <w:color w:val="000000"/>
                <w:sz w:val="22"/>
                <w:szCs w:val="22"/>
              </w:rPr>
              <w:t>SOC 1115</w:t>
            </w: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5633416" w14:textId="77777777" w:rsidR="0004649B" w:rsidRDefault="0004649B">
            <w:pPr>
              <w:jc w:val="center"/>
              <w:rPr>
                <w:color w:val="000000"/>
                <w:sz w:val="22"/>
                <w:szCs w:val="22"/>
              </w:rPr>
            </w:pPr>
          </w:p>
        </w:tc>
      </w:tr>
      <w:tr w:rsidR="0004649B" w14:paraId="6E5F28B6"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6F2000" w14:textId="77777777" w:rsidR="0004649B" w:rsidRDefault="0004729E">
            <w:pPr>
              <w:rPr>
                <w:color w:val="000000"/>
                <w:sz w:val="22"/>
                <w:szCs w:val="22"/>
              </w:rPr>
            </w:pPr>
            <w:r>
              <w:rPr>
                <w:rFonts w:ascii="Calibri" w:eastAsia="Calibri" w:hAnsi="Calibri" w:cs="Calibri"/>
                <w:color w:val="000000"/>
                <w:sz w:val="22"/>
                <w:szCs w:val="22"/>
              </w:rPr>
              <w:t>Sociology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2B647D" w14:textId="77777777" w:rsidR="0004649B" w:rsidRDefault="0004729E">
            <w:pPr>
              <w:rPr>
                <w:color w:val="000000"/>
                <w:sz w:val="22"/>
                <w:szCs w:val="22"/>
              </w:rPr>
            </w:pPr>
            <w:r>
              <w:rPr>
                <w:rFonts w:ascii="Calibri" w:eastAsia="Calibri" w:hAnsi="Calibri" w:cs="Calibri"/>
                <w:color w:val="000000"/>
                <w:sz w:val="22"/>
                <w:szCs w:val="22"/>
              </w:rPr>
              <w:t>SOC 334</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9BAC3A2" w14:textId="77777777" w:rsidR="0004649B" w:rsidRDefault="0004729E">
            <w:pPr>
              <w:rPr>
                <w:color w:val="000000"/>
                <w:sz w:val="22"/>
                <w:szCs w:val="22"/>
              </w:rPr>
            </w:pPr>
            <w:r>
              <w:rPr>
                <w:rFonts w:ascii="Calibri" w:eastAsia="Calibri" w:hAnsi="Calibri" w:cs="Calibri"/>
                <w:color w:val="000000"/>
                <w:sz w:val="22"/>
                <w:szCs w:val="22"/>
              </w:rPr>
              <w:t>Contemporary Sociological Theory</w:t>
            </w:r>
            <w:r>
              <w:rPr>
                <w:rFonts w:ascii="Calibri" w:eastAsia="Calibri" w:hAnsi="Calibri" w:cs="Calibri"/>
                <w:color w:val="000000"/>
                <w:sz w:val="22"/>
                <w:szCs w:val="22"/>
              </w:rPr>
              <w:b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SOC 100 or SOC 101)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CF00ED8"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0764B02"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5288410" w14:textId="77777777" w:rsidR="0004649B" w:rsidRDefault="0004649B">
            <w:pPr>
              <w:jc w:val="center"/>
              <w:rPr>
                <w:color w:val="000000"/>
                <w:sz w:val="22"/>
                <w:szCs w:val="22"/>
              </w:rPr>
            </w:pPr>
          </w:p>
        </w:tc>
      </w:tr>
      <w:tr w:rsidR="0004649B" w14:paraId="749319F7"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A9B238" w14:textId="77777777" w:rsidR="0004649B" w:rsidRDefault="0004729E">
            <w:pPr>
              <w:rPr>
                <w:color w:val="000000"/>
                <w:sz w:val="22"/>
                <w:szCs w:val="22"/>
              </w:rPr>
            </w:pPr>
            <w:r>
              <w:rPr>
                <w:rFonts w:ascii="Calibri" w:eastAsia="Calibri" w:hAnsi="Calibri" w:cs="Calibri"/>
                <w:color w:val="000000"/>
                <w:sz w:val="22"/>
                <w:szCs w:val="22"/>
              </w:rPr>
              <w:t>Sociology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2701F6" w14:textId="77777777" w:rsidR="0004649B" w:rsidRDefault="0004729E">
            <w:pPr>
              <w:rPr>
                <w:color w:val="000000"/>
                <w:sz w:val="22"/>
                <w:szCs w:val="22"/>
              </w:rPr>
            </w:pPr>
            <w:r>
              <w:rPr>
                <w:rFonts w:ascii="Calibri" w:eastAsia="Calibri" w:hAnsi="Calibri" w:cs="Calibri"/>
                <w:color w:val="000000"/>
                <w:sz w:val="22"/>
                <w:szCs w:val="22"/>
              </w:rPr>
              <w:t>SOC 342</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82F842" w14:textId="77777777" w:rsidR="0004649B" w:rsidRDefault="0004729E">
            <w:pPr>
              <w:rPr>
                <w:color w:val="000000"/>
                <w:sz w:val="22"/>
                <w:szCs w:val="22"/>
              </w:rPr>
            </w:pPr>
            <w:r>
              <w:rPr>
                <w:rFonts w:ascii="Calibri" w:eastAsia="Calibri" w:hAnsi="Calibri" w:cs="Calibri"/>
                <w:color w:val="000000"/>
                <w:sz w:val="22"/>
                <w:szCs w:val="22"/>
              </w:rPr>
              <w:t>Sociology of Aging</w:t>
            </w:r>
          </w:p>
          <w:p w14:paraId="327AD72A"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SOC 100 or SOC 101)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9D4245"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042D02" w14:textId="77777777" w:rsidR="0004649B" w:rsidRDefault="0004729E">
            <w:pPr>
              <w:jc w:val="center"/>
              <w:rPr>
                <w:color w:val="000000"/>
                <w:sz w:val="22"/>
                <w:szCs w:val="22"/>
              </w:rPr>
            </w:pPr>
            <w:r>
              <w:rPr>
                <w:rFonts w:ascii="Calibri" w:eastAsia="Calibri" w:hAnsi="Calibri" w:cs="Calibri"/>
                <w:color w:val="000000"/>
                <w:sz w:val="22"/>
                <w:szCs w:val="22"/>
              </w:rPr>
              <w:t>SOC 1160</w:t>
            </w: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C3F5456" w14:textId="77777777" w:rsidR="0004649B" w:rsidRDefault="0004649B">
            <w:pPr>
              <w:jc w:val="center"/>
              <w:rPr>
                <w:color w:val="000000"/>
                <w:sz w:val="22"/>
                <w:szCs w:val="22"/>
              </w:rPr>
            </w:pPr>
          </w:p>
        </w:tc>
      </w:tr>
      <w:tr w:rsidR="0004649B" w14:paraId="34A36545"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A5817CF" w14:textId="77777777" w:rsidR="0004649B" w:rsidRDefault="0004729E">
            <w:pPr>
              <w:rPr>
                <w:color w:val="000000"/>
                <w:sz w:val="22"/>
                <w:szCs w:val="22"/>
              </w:rPr>
            </w:pPr>
            <w:r>
              <w:rPr>
                <w:rFonts w:ascii="Calibri" w:eastAsia="Calibri" w:hAnsi="Calibri" w:cs="Calibri"/>
                <w:color w:val="000000"/>
                <w:sz w:val="22"/>
                <w:szCs w:val="22"/>
              </w:rPr>
              <w:t>Sociology</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963C70" w14:textId="77777777" w:rsidR="0004649B" w:rsidRDefault="0004729E">
            <w:pPr>
              <w:rPr>
                <w:color w:val="000000"/>
                <w:sz w:val="22"/>
                <w:szCs w:val="22"/>
              </w:rPr>
            </w:pPr>
            <w:r>
              <w:rPr>
                <w:rFonts w:ascii="Calibri" w:eastAsia="Calibri" w:hAnsi="Calibri" w:cs="Calibri"/>
                <w:color w:val="000000"/>
                <w:sz w:val="22"/>
                <w:szCs w:val="22"/>
              </w:rPr>
              <w:t>SOC 435</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995F2B" w14:textId="77777777" w:rsidR="0004649B" w:rsidRDefault="0004729E">
            <w:pPr>
              <w:rPr>
                <w:color w:val="000000"/>
                <w:sz w:val="22"/>
                <w:szCs w:val="22"/>
              </w:rPr>
            </w:pPr>
            <w:r>
              <w:rPr>
                <w:rFonts w:ascii="Calibri" w:eastAsia="Calibri" w:hAnsi="Calibri" w:cs="Calibri"/>
                <w:color w:val="000000"/>
                <w:sz w:val="22"/>
                <w:szCs w:val="22"/>
              </w:rPr>
              <w:t>Sociology of Sexualities</w:t>
            </w:r>
            <w:r>
              <w:rPr>
                <w:rFonts w:ascii="Calibri" w:eastAsia="Calibri" w:hAnsi="Calibri" w:cs="Calibri"/>
                <w:color w:val="000000"/>
                <w:sz w:val="22"/>
                <w:szCs w:val="22"/>
              </w:rPr>
              <w:b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SOC 100 or SOC 101)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E4BD3A"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3C3448" w14:textId="77777777" w:rsidR="0004649B" w:rsidRDefault="0004729E">
            <w:pPr>
              <w:jc w:val="center"/>
              <w:rPr>
                <w:color w:val="000000"/>
                <w:sz w:val="22"/>
                <w:szCs w:val="22"/>
              </w:rPr>
            </w:pPr>
            <w:r>
              <w:rPr>
                <w:rFonts w:ascii="Calibri" w:eastAsia="Calibri" w:hAnsi="Calibri" w:cs="Calibri"/>
                <w:color w:val="000000"/>
                <w:sz w:val="22"/>
                <w:szCs w:val="22"/>
              </w:rPr>
              <w:t>SOC 1216</w:t>
            </w: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6AEA2AB" w14:textId="77777777" w:rsidR="0004649B" w:rsidRDefault="0004649B">
            <w:pPr>
              <w:jc w:val="center"/>
              <w:rPr>
                <w:color w:val="000000"/>
                <w:sz w:val="22"/>
                <w:szCs w:val="22"/>
              </w:rPr>
            </w:pPr>
          </w:p>
        </w:tc>
      </w:tr>
      <w:tr w:rsidR="0004649B" w14:paraId="2E6403D3"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B70D829" w14:textId="77777777" w:rsidR="0004649B" w:rsidRDefault="0004729E">
            <w:pPr>
              <w:rPr>
                <w:color w:val="000000"/>
                <w:sz w:val="22"/>
                <w:szCs w:val="22"/>
              </w:rPr>
            </w:pPr>
            <w:r>
              <w:rPr>
                <w:rFonts w:ascii="Calibri" w:eastAsia="Calibri" w:hAnsi="Calibri" w:cs="Calibri"/>
                <w:color w:val="000000"/>
                <w:sz w:val="22"/>
                <w:szCs w:val="22"/>
              </w:rPr>
              <w:t>Human Services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321A3C4" w14:textId="77777777" w:rsidR="0004649B" w:rsidRDefault="0004729E">
            <w:pPr>
              <w:rPr>
                <w:color w:val="000000"/>
                <w:sz w:val="22"/>
                <w:szCs w:val="22"/>
              </w:rPr>
            </w:pPr>
            <w:r>
              <w:rPr>
                <w:rFonts w:ascii="Calibri" w:eastAsia="Calibri" w:hAnsi="Calibri" w:cs="Calibri"/>
                <w:color w:val="000000"/>
                <w:sz w:val="22"/>
                <w:szCs w:val="22"/>
              </w:rPr>
              <w:t>HSR 300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C946E3F" w14:textId="77777777" w:rsidR="0004649B" w:rsidRDefault="0004729E">
            <w:pPr>
              <w:rPr>
                <w:color w:val="000000"/>
                <w:sz w:val="22"/>
                <w:szCs w:val="22"/>
              </w:rPr>
            </w:pPr>
            <w:r>
              <w:rPr>
                <w:rFonts w:ascii="Calibri" w:eastAsia="Calibri" w:hAnsi="Calibri" w:cs="Calibri"/>
                <w:color w:val="000000"/>
                <w:sz w:val="22"/>
                <w:szCs w:val="22"/>
              </w:rPr>
              <w:t>Ethics and Issues in Human Service Profession</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5562AC5"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5B3B722" w14:textId="77777777" w:rsidR="0004649B" w:rsidRDefault="0004649B">
            <w:pP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A857EF3" w14:textId="77777777" w:rsidR="0004649B" w:rsidRDefault="0004649B">
            <w:pPr>
              <w:jc w:val="center"/>
              <w:rPr>
                <w:color w:val="000000"/>
                <w:sz w:val="22"/>
                <w:szCs w:val="22"/>
              </w:rPr>
            </w:pPr>
          </w:p>
        </w:tc>
      </w:tr>
      <w:tr w:rsidR="0004649B" w14:paraId="431F8654"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DF37D6F" w14:textId="77777777" w:rsidR="0004649B" w:rsidRDefault="0004729E">
            <w:pPr>
              <w:rPr>
                <w:color w:val="000000"/>
                <w:sz w:val="22"/>
                <w:szCs w:val="22"/>
              </w:rPr>
            </w:pPr>
            <w:r>
              <w:rPr>
                <w:rFonts w:ascii="Calibri" w:eastAsia="Calibri" w:hAnsi="Calibri" w:cs="Calibri"/>
                <w:color w:val="000000"/>
                <w:sz w:val="22"/>
                <w:szCs w:val="22"/>
              </w:rPr>
              <w:t>Human Services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11FE59E" w14:textId="77777777" w:rsidR="0004649B" w:rsidRDefault="0004729E">
            <w:pPr>
              <w:rPr>
                <w:color w:val="000000"/>
                <w:sz w:val="22"/>
                <w:szCs w:val="22"/>
              </w:rPr>
            </w:pPr>
            <w:r>
              <w:rPr>
                <w:rFonts w:ascii="Calibri" w:eastAsia="Calibri" w:hAnsi="Calibri" w:cs="Calibri"/>
                <w:color w:val="000000"/>
                <w:sz w:val="22"/>
                <w:szCs w:val="22"/>
              </w:rPr>
              <w:t>HSR 303</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FB88D28" w14:textId="77777777" w:rsidR="0004649B" w:rsidRDefault="0004729E">
            <w:pPr>
              <w:rPr>
                <w:color w:val="000000"/>
                <w:sz w:val="22"/>
                <w:szCs w:val="22"/>
              </w:rPr>
            </w:pPr>
            <w:r>
              <w:rPr>
                <w:rFonts w:ascii="Calibri" w:eastAsia="Calibri" w:hAnsi="Calibri" w:cs="Calibri"/>
                <w:color w:val="000000"/>
                <w:sz w:val="22"/>
                <w:szCs w:val="22"/>
              </w:rPr>
              <w:t>Multicultural Issues in Human Services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0BF832"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43D66A4" w14:textId="77777777" w:rsidR="0004649B" w:rsidRDefault="0004649B">
            <w:pP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2975833" w14:textId="77777777" w:rsidR="0004649B" w:rsidRDefault="0004649B">
            <w:pPr>
              <w:jc w:val="center"/>
              <w:rPr>
                <w:color w:val="000000"/>
                <w:sz w:val="22"/>
                <w:szCs w:val="22"/>
              </w:rPr>
            </w:pPr>
          </w:p>
        </w:tc>
      </w:tr>
      <w:tr w:rsidR="0004649B" w14:paraId="4216C5BD"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710A47" w14:textId="77777777" w:rsidR="0004649B" w:rsidRDefault="0004729E">
            <w:pPr>
              <w:rPr>
                <w:color w:val="000000"/>
                <w:sz w:val="22"/>
                <w:szCs w:val="22"/>
              </w:rPr>
            </w:pPr>
            <w:r>
              <w:rPr>
                <w:rFonts w:ascii="Calibri" w:eastAsia="Calibri" w:hAnsi="Calibri" w:cs="Calibri"/>
                <w:color w:val="000000"/>
                <w:sz w:val="22"/>
                <w:szCs w:val="22"/>
              </w:rPr>
              <w:t>Human Services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AA3FD64" w14:textId="77777777" w:rsidR="0004649B" w:rsidRDefault="0004729E">
            <w:pPr>
              <w:rPr>
                <w:color w:val="000000"/>
                <w:sz w:val="22"/>
                <w:szCs w:val="22"/>
              </w:rPr>
            </w:pPr>
            <w:r>
              <w:rPr>
                <w:rFonts w:ascii="Calibri" w:eastAsia="Calibri" w:hAnsi="Calibri" w:cs="Calibri"/>
                <w:color w:val="000000"/>
                <w:sz w:val="22"/>
                <w:szCs w:val="22"/>
              </w:rPr>
              <w:t>HSR 314</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03CB69F" w14:textId="77777777" w:rsidR="0004649B" w:rsidRDefault="0004729E">
            <w:pPr>
              <w:rPr>
                <w:color w:val="000000"/>
                <w:sz w:val="22"/>
                <w:szCs w:val="22"/>
              </w:rPr>
            </w:pPr>
            <w:r>
              <w:rPr>
                <w:rFonts w:ascii="Calibri" w:eastAsia="Calibri" w:hAnsi="Calibri" w:cs="Calibri"/>
                <w:color w:val="000000"/>
                <w:sz w:val="22"/>
                <w:szCs w:val="22"/>
              </w:rPr>
              <w:t>Death, Dying, and Grief</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36F509"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B633D1A" w14:textId="77777777" w:rsidR="0004649B" w:rsidRDefault="0004649B">
            <w:pP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92BD854" w14:textId="77777777" w:rsidR="0004649B" w:rsidRDefault="0004649B">
            <w:pPr>
              <w:jc w:val="center"/>
              <w:rPr>
                <w:color w:val="000000"/>
                <w:sz w:val="22"/>
                <w:szCs w:val="22"/>
              </w:rPr>
            </w:pPr>
          </w:p>
        </w:tc>
      </w:tr>
      <w:tr w:rsidR="0004649B" w14:paraId="285C16C5" w14:textId="77777777">
        <w:tc>
          <w:tcPr>
            <w:tcW w:w="134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ACB87A" w14:textId="77777777" w:rsidR="0004649B" w:rsidRDefault="0004729E">
            <w:pPr>
              <w:rPr>
                <w:color w:val="000000"/>
                <w:sz w:val="22"/>
                <w:szCs w:val="22"/>
              </w:rPr>
            </w:pPr>
            <w:r>
              <w:rPr>
                <w:rFonts w:ascii="Calibri" w:eastAsia="Calibri" w:hAnsi="Calibri" w:cs="Calibri"/>
                <w:color w:val="000000"/>
                <w:sz w:val="22"/>
                <w:szCs w:val="22"/>
              </w:rPr>
              <w:t>Human Services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2E11D6" w14:textId="77777777" w:rsidR="0004649B" w:rsidRDefault="0004729E">
            <w:pPr>
              <w:rPr>
                <w:color w:val="000000"/>
                <w:sz w:val="22"/>
                <w:szCs w:val="22"/>
              </w:rPr>
            </w:pPr>
            <w:r>
              <w:rPr>
                <w:rFonts w:ascii="Calibri" w:eastAsia="Calibri" w:hAnsi="Calibri" w:cs="Calibri"/>
                <w:color w:val="000000"/>
                <w:sz w:val="22"/>
                <w:szCs w:val="22"/>
              </w:rPr>
              <w:t>HSR 340</w:t>
            </w:r>
          </w:p>
        </w:tc>
        <w:tc>
          <w:tcPr>
            <w:tcW w:w="39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96F1FC6" w14:textId="77777777" w:rsidR="0004649B" w:rsidRDefault="0004729E">
            <w:pPr>
              <w:rPr>
                <w:color w:val="000000"/>
                <w:sz w:val="22"/>
                <w:szCs w:val="22"/>
              </w:rPr>
            </w:pPr>
            <w:r>
              <w:rPr>
                <w:rFonts w:ascii="Calibri" w:eastAsia="Calibri" w:hAnsi="Calibri" w:cs="Calibri"/>
                <w:color w:val="000000"/>
                <w:sz w:val="22"/>
                <w:szCs w:val="22"/>
              </w:rPr>
              <w:t>Introduction to Substance Use in Human Services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722D163"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DC7905E" w14:textId="77777777" w:rsidR="0004649B" w:rsidRDefault="0004729E">
            <w:pPr>
              <w:rPr>
                <w:color w:val="000000"/>
                <w:sz w:val="22"/>
                <w:szCs w:val="22"/>
              </w:rPr>
            </w:pPr>
            <w:r>
              <w:rPr>
                <w:rFonts w:ascii="Calibri" w:eastAsia="Calibri" w:hAnsi="Calibri" w:cs="Calibri"/>
                <w:color w:val="000000"/>
                <w:sz w:val="22"/>
                <w:szCs w:val="22"/>
              </w:rPr>
              <w:t>MHT 1130</w:t>
            </w: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5BFA31F9" w14:textId="77777777" w:rsidR="0004649B" w:rsidRDefault="0004649B">
            <w:pPr>
              <w:jc w:val="center"/>
              <w:rPr>
                <w:color w:val="000000"/>
                <w:sz w:val="22"/>
                <w:szCs w:val="22"/>
              </w:rPr>
            </w:pPr>
          </w:p>
        </w:tc>
      </w:tr>
      <w:tr w:rsidR="0004649B" w14:paraId="092475B7" w14:textId="77777777">
        <w:trPr>
          <w:trHeight w:val="70"/>
        </w:trPr>
        <w:tc>
          <w:tcPr>
            <w:tcW w:w="1345" w:type="dxa"/>
            <w:tcBorders>
              <w:top w:val="single" w:sz="4" w:space="0" w:color="000000"/>
              <w:right w:val="single" w:sz="4" w:space="0" w:color="000000"/>
            </w:tcBorders>
            <w:tcMar>
              <w:top w:w="8" w:type="dxa"/>
              <w:left w:w="108" w:type="dxa"/>
              <w:bottom w:w="8" w:type="dxa"/>
              <w:right w:w="108" w:type="dxa"/>
            </w:tcMar>
            <w:vAlign w:val="center"/>
          </w:tcPr>
          <w:p w14:paraId="6FE239F6" w14:textId="77777777" w:rsidR="0004649B" w:rsidRDefault="0004649B">
            <w:pPr>
              <w:jc w:val="right"/>
              <w:rPr>
                <w:color w:val="000000"/>
                <w:sz w:val="22"/>
                <w:szCs w:val="22"/>
              </w:rPr>
            </w:pP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4D68DA0" w14:textId="77777777" w:rsidR="0004649B" w:rsidRDefault="0004649B">
            <w:pPr>
              <w:jc w:val="right"/>
              <w:rPr>
                <w:color w:val="000000"/>
                <w:sz w:val="22"/>
                <w:szCs w:val="22"/>
              </w:rPr>
            </w:pPr>
          </w:p>
        </w:tc>
        <w:tc>
          <w:tcPr>
            <w:tcW w:w="396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6040552" w14:textId="77777777" w:rsidR="0004649B" w:rsidRDefault="0004729E">
            <w:pPr>
              <w:jc w:val="right"/>
              <w:rPr>
                <w:color w:val="000000"/>
                <w:sz w:val="22"/>
                <w:szCs w:val="22"/>
              </w:rPr>
            </w:pPr>
            <w:r>
              <w:rPr>
                <w:rFonts w:ascii="Calibri" w:eastAsia="Calibri" w:hAnsi="Calibri" w:cs="Calibri"/>
                <w:b/>
                <w:bCs/>
                <w:color w:val="000000"/>
                <w:sz w:val="22"/>
                <w:szCs w:val="22"/>
              </w:rPr>
              <w:t>Total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234CFE98" w14:textId="77777777" w:rsidR="0004649B" w:rsidRDefault="0004729E">
            <w:pPr>
              <w:jc w:val="center"/>
              <w:rPr>
                <w:color w:val="000000"/>
                <w:sz w:val="22"/>
                <w:szCs w:val="22"/>
              </w:rPr>
            </w:pPr>
            <w:r>
              <w:rPr>
                <w:rFonts w:ascii="Calibri" w:eastAsia="Calibri" w:hAnsi="Calibri" w:cs="Calibri"/>
                <w:b/>
                <w:bCs/>
                <w:color w:val="000000"/>
                <w:sz w:val="22"/>
                <w:szCs w:val="22"/>
              </w:rPr>
              <w:t>36</w:t>
            </w:r>
          </w:p>
        </w:tc>
        <w:tc>
          <w:tcPr>
            <w:tcW w:w="126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BCFE4F5" w14:textId="77777777" w:rsidR="0004649B" w:rsidRDefault="0004649B">
            <w:pPr>
              <w:jc w:val="center"/>
              <w:rPr>
                <w:color w:val="000000"/>
                <w:sz w:val="22"/>
                <w:szCs w:val="22"/>
              </w:rPr>
            </w:pPr>
          </w:p>
        </w:tc>
        <w:tc>
          <w:tcPr>
            <w:tcW w:w="1013" w:type="dxa"/>
            <w:tcBorders>
              <w:top w:val="single" w:sz="4" w:space="0" w:color="000000"/>
              <w:left w:val="single" w:sz="4" w:space="0" w:color="000000"/>
            </w:tcBorders>
            <w:tcMar>
              <w:top w:w="8" w:type="dxa"/>
              <w:left w:w="108" w:type="dxa"/>
              <w:bottom w:w="8" w:type="dxa"/>
              <w:right w:w="108" w:type="dxa"/>
            </w:tcMar>
            <w:vAlign w:val="center"/>
          </w:tcPr>
          <w:p w14:paraId="518F7FBE" w14:textId="77777777" w:rsidR="0004649B" w:rsidRDefault="0004649B">
            <w:pPr>
              <w:jc w:val="center"/>
              <w:rPr>
                <w:color w:val="000000"/>
                <w:sz w:val="22"/>
                <w:szCs w:val="22"/>
              </w:rPr>
            </w:pPr>
          </w:p>
        </w:tc>
      </w:tr>
    </w:tbl>
    <w:p w14:paraId="56C4B137" w14:textId="77777777" w:rsidR="0004649B" w:rsidRDefault="0004649B">
      <w:pPr>
        <w:rPr>
          <w:sz w:val="22"/>
          <w:szCs w:val="22"/>
        </w:rPr>
      </w:pPr>
    </w:p>
    <w:p w14:paraId="52CF6C9C" w14:textId="77777777" w:rsidR="0004649B" w:rsidRDefault="0004729E">
      <w:pPr>
        <w:rPr>
          <w:sz w:val="22"/>
          <w:szCs w:val="22"/>
        </w:rPr>
      </w:pPr>
      <w:r>
        <w:rPr>
          <w:sz w:val="22"/>
          <w:szCs w:val="22"/>
        </w:rPr>
        <w:br w:type="page"/>
      </w:r>
    </w:p>
    <w:p w14:paraId="7A869082" w14:textId="77777777" w:rsidR="0004649B" w:rsidRDefault="00D171E1">
      <w:pPr>
        <w:jc w:val="center"/>
      </w:pPr>
      <w:r>
        <w:pict w14:anchorId="13309F5D">
          <v:rect id="_x0000_i1028" style="width:468pt;height:1.5pt" o:hralign="center" o:hrstd="t" o:hr="t" fillcolor="gray" stroked="f">
            <v:path strokeok="f"/>
          </v:rect>
        </w:pict>
      </w:r>
    </w:p>
    <w:p w14:paraId="1762C463" w14:textId="77777777" w:rsidR="0004649B" w:rsidRDefault="0004729E">
      <w:pPr>
        <w:rPr>
          <w:sz w:val="22"/>
          <w:szCs w:val="22"/>
        </w:rPr>
      </w:pPr>
      <w:r>
        <w:rPr>
          <w:rFonts w:ascii="Calibri" w:eastAsia="Calibri" w:hAnsi="Calibri" w:cs="Calibri"/>
          <w:b/>
          <w:bCs/>
          <w:sz w:val="22"/>
          <w:szCs w:val="22"/>
        </w:rPr>
        <w:t>Legal Studies</w:t>
      </w:r>
      <w:r>
        <w:rPr>
          <w:rFonts w:ascii="Calibri" w:eastAsia="Calibri" w:hAnsi="Calibri" w:cs="Calibri"/>
          <w:sz w:val="22"/>
          <w:szCs w:val="22"/>
        </w:rPr>
        <w:t>. What kinds of careers are available? Paralegal, probation officer, social worker, law school, court administrators and clerks, police officer, corrections, policy development and analysis, politics.</w:t>
      </w:r>
    </w:p>
    <w:p w14:paraId="4314D8DD" w14:textId="77777777" w:rsidR="0004649B" w:rsidRDefault="0004729E">
      <w:pPr>
        <w:jc w:val="both"/>
        <w:rPr>
          <w:sz w:val="22"/>
          <w:szCs w:val="22"/>
        </w:rPr>
      </w:pPr>
      <w:r>
        <w:rPr>
          <w:rFonts w:ascii="Calibri" w:eastAsia="Calibri" w:hAnsi="Calibri" w:cs="Calibri"/>
          <w:sz w:val="22"/>
          <w:szCs w:val="22"/>
        </w:rPr>
        <w:t xml:space="preserve">Prerequisites: </w:t>
      </w:r>
      <w:bookmarkStart w:id="5" w:name="_Hlk67308896"/>
      <w:r>
        <w:rPr>
          <w:rFonts w:ascii="Calibri" w:eastAsia="Calibri" w:hAnsi="Calibri" w:cs="Calibri"/>
          <w:sz w:val="22"/>
          <w:szCs w:val="22"/>
        </w:rPr>
        <w:t>ENG 102 (Sinclair ENG 1201),</w:t>
      </w:r>
      <w:bookmarkEnd w:id="5"/>
      <w:r>
        <w:rPr>
          <w:rFonts w:ascii="Calibri" w:eastAsia="Calibri" w:hAnsi="Calibri" w:cs="Calibri"/>
          <w:sz w:val="22"/>
          <w:szCs w:val="22"/>
        </w:rPr>
        <w:t xml:space="preserve"> CMST 101 (Sinclair COM 2211) or CMST 110, and CMST 220 (Sinclair COM 2206)</w:t>
      </w:r>
    </w:p>
    <w:p w14:paraId="11D07A64" w14:textId="77777777" w:rsidR="0004649B" w:rsidRDefault="0004649B">
      <w:pPr>
        <w:rPr>
          <w:sz w:val="22"/>
          <w:szCs w:val="22"/>
        </w:rPr>
      </w:pPr>
    </w:p>
    <w:p w14:paraId="05F41B95" w14:textId="77777777" w:rsidR="0004649B" w:rsidRDefault="0004729E">
      <w:pPr>
        <w:rPr>
          <w:sz w:val="22"/>
          <w:szCs w:val="22"/>
        </w:rPr>
      </w:pPr>
      <w:r>
        <w:rPr>
          <w:rFonts w:ascii="Calibri" w:eastAsia="Calibri" w:hAnsi="Calibri" w:cs="Calibri"/>
          <w:b/>
          <w:bCs/>
          <w:sz w:val="22"/>
          <w:szCs w:val="22"/>
        </w:rPr>
        <w:t>Category 8: NKU Potential Area of Focus for Legal Studies</w:t>
      </w:r>
    </w:p>
    <w:p w14:paraId="00D2E106" w14:textId="77777777" w:rsidR="0004649B" w:rsidRDefault="0004649B">
      <w:pPr>
        <w:rPr>
          <w:sz w:val="22"/>
          <w:szCs w:val="22"/>
        </w:rPr>
      </w:pPr>
    </w:p>
    <w:tbl>
      <w:tblPr>
        <w:tblW w:w="9558"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881"/>
        <w:gridCol w:w="1165"/>
        <w:gridCol w:w="3391"/>
        <w:gridCol w:w="899"/>
        <w:gridCol w:w="1342"/>
        <w:gridCol w:w="880"/>
      </w:tblGrid>
      <w:tr w:rsidR="0004649B" w14:paraId="63A92F6E" w14:textId="77777777">
        <w:trPr>
          <w:trHeight w:val="575"/>
          <w:tblHeader/>
        </w:trPr>
        <w:tc>
          <w:tcPr>
            <w:tcW w:w="188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50F5801" w14:textId="77777777" w:rsidR="0004649B" w:rsidRDefault="0004729E">
            <w:pPr>
              <w:jc w:val="center"/>
              <w:rPr>
                <w:color w:val="000000"/>
                <w:sz w:val="22"/>
                <w:szCs w:val="22"/>
              </w:rPr>
            </w:pPr>
            <w:r>
              <w:rPr>
                <w:rFonts w:ascii="Calibri" w:eastAsia="Calibri" w:hAnsi="Calibri" w:cs="Calibri"/>
                <w:b/>
                <w:bCs/>
                <w:color w:val="000000"/>
                <w:sz w:val="22"/>
                <w:szCs w:val="22"/>
              </w:rPr>
              <w:t>Category</w:t>
            </w:r>
          </w:p>
        </w:tc>
        <w:tc>
          <w:tcPr>
            <w:tcW w:w="117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28AFFA61" w14:textId="77777777" w:rsidR="0004649B" w:rsidRDefault="0004729E">
            <w:pPr>
              <w:jc w:val="center"/>
              <w:rPr>
                <w:color w:val="000000"/>
                <w:sz w:val="22"/>
                <w:szCs w:val="22"/>
              </w:rPr>
            </w:pPr>
            <w:r>
              <w:rPr>
                <w:rFonts w:ascii="Calibri" w:eastAsia="Calibri" w:hAnsi="Calibri" w:cs="Calibri"/>
                <w:b/>
                <w:bCs/>
                <w:color w:val="000000"/>
                <w:sz w:val="22"/>
                <w:szCs w:val="22"/>
              </w:rPr>
              <w:t>NKU Course</w:t>
            </w:r>
          </w:p>
        </w:tc>
        <w:tc>
          <w:tcPr>
            <w:tcW w:w="342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2251C51"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64BC0CAE" w14:textId="77777777" w:rsidR="0004649B" w:rsidRDefault="0004729E">
            <w:pPr>
              <w:jc w:val="center"/>
              <w:rPr>
                <w:color w:val="000000"/>
                <w:sz w:val="22"/>
                <w:szCs w:val="22"/>
              </w:rPr>
            </w:pPr>
            <w:r>
              <w:rPr>
                <w:rFonts w:ascii="Calibri" w:eastAsia="Calibri" w:hAnsi="Calibri" w:cs="Calibri"/>
                <w:b/>
                <w:bCs/>
                <w:color w:val="000000"/>
                <w:sz w:val="22"/>
                <w:szCs w:val="22"/>
              </w:rPr>
              <w:t>Credits</w:t>
            </w:r>
          </w:p>
        </w:tc>
        <w:tc>
          <w:tcPr>
            <w:tcW w:w="135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1D3F48B8" w14:textId="77777777" w:rsidR="0004649B" w:rsidRDefault="0004729E">
            <w:pPr>
              <w:jc w:val="center"/>
              <w:rPr>
                <w:color w:val="000000"/>
                <w:sz w:val="22"/>
                <w:szCs w:val="22"/>
              </w:rPr>
            </w:pPr>
            <w:r>
              <w:rPr>
                <w:rFonts w:ascii="Calibri" w:eastAsia="Calibri" w:hAnsi="Calibri" w:cs="Calibri"/>
                <w:b/>
                <w:bCs/>
                <w:color w:val="000000"/>
                <w:sz w:val="22"/>
                <w:szCs w:val="22"/>
              </w:rPr>
              <w:t>Sinclair</w:t>
            </w:r>
          </w:p>
          <w:p w14:paraId="1FD570F2"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833"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A5AACEF" w14:textId="77777777" w:rsidR="0004649B" w:rsidRDefault="0004729E">
            <w:pPr>
              <w:jc w:val="center"/>
              <w:rPr>
                <w:color w:val="000000"/>
                <w:sz w:val="22"/>
                <w:szCs w:val="22"/>
              </w:rPr>
            </w:pPr>
            <w:r>
              <w:rPr>
                <w:rFonts w:ascii="Calibri" w:eastAsia="Calibri" w:hAnsi="Calibri" w:cs="Calibri"/>
                <w:b/>
                <w:bCs/>
                <w:color w:val="000000"/>
                <w:sz w:val="22"/>
                <w:szCs w:val="22"/>
              </w:rPr>
              <w:t>Taken at Sinclair</w:t>
            </w:r>
          </w:p>
        </w:tc>
      </w:tr>
      <w:tr w:rsidR="0004649B" w14:paraId="0E671180"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8D6A4C" w14:textId="77777777" w:rsidR="0004649B" w:rsidRDefault="0004729E">
            <w:pPr>
              <w:rPr>
                <w:color w:val="000000"/>
                <w:sz w:val="22"/>
                <w:szCs w:val="22"/>
              </w:rPr>
            </w:pPr>
            <w:r>
              <w:rPr>
                <w:rFonts w:ascii="Calibri" w:eastAsia="Calibri" w:hAnsi="Calibri" w:cs="Calibri"/>
                <w:color w:val="000000"/>
                <w:sz w:val="22"/>
                <w:szCs w:val="22"/>
              </w:rPr>
              <w:t>English</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833CF90" w14:textId="77777777" w:rsidR="0004649B" w:rsidRDefault="0004729E">
            <w:pPr>
              <w:rPr>
                <w:color w:val="000000"/>
                <w:sz w:val="22"/>
                <w:szCs w:val="22"/>
              </w:rPr>
            </w:pPr>
            <w:r>
              <w:rPr>
                <w:rFonts w:ascii="Calibri" w:eastAsia="Calibri" w:hAnsi="Calibri" w:cs="Calibri"/>
                <w:color w:val="000000"/>
                <w:sz w:val="22"/>
                <w:szCs w:val="22"/>
              </w:rPr>
              <w:t>ENG 371</w:t>
            </w:r>
          </w:p>
        </w:tc>
        <w:tc>
          <w:tcPr>
            <w:tcW w:w="34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6AE74CB" w14:textId="77777777" w:rsidR="0004649B" w:rsidRDefault="0004729E">
            <w:pPr>
              <w:rPr>
                <w:color w:val="000000"/>
                <w:sz w:val="22"/>
                <w:szCs w:val="22"/>
              </w:rPr>
            </w:pPr>
            <w:r>
              <w:rPr>
                <w:rFonts w:ascii="Calibri" w:eastAsia="Calibri" w:hAnsi="Calibri" w:cs="Calibri"/>
                <w:color w:val="000000"/>
                <w:sz w:val="22"/>
                <w:szCs w:val="22"/>
              </w:rPr>
              <w:t>Traditional Grammar</w:t>
            </w:r>
          </w:p>
          <w:p w14:paraId="2DC37367"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ENG 101)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2F0039"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C286153" w14:textId="77777777" w:rsidR="0004649B" w:rsidRDefault="0004649B">
            <w:pP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42A8618" w14:textId="77777777" w:rsidR="0004649B" w:rsidRDefault="0004649B">
            <w:pPr>
              <w:jc w:val="center"/>
              <w:rPr>
                <w:color w:val="000000"/>
                <w:sz w:val="22"/>
                <w:szCs w:val="22"/>
              </w:rPr>
            </w:pPr>
          </w:p>
        </w:tc>
      </w:tr>
      <w:tr w:rsidR="0004649B" w14:paraId="706BE2E2"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317199E" w14:textId="77777777" w:rsidR="0004649B" w:rsidRDefault="0004729E">
            <w:pPr>
              <w:rPr>
                <w:color w:val="000000"/>
                <w:sz w:val="22"/>
                <w:szCs w:val="22"/>
              </w:rPr>
            </w:pPr>
            <w:r>
              <w:rPr>
                <w:rFonts w:ascii="Calibri" w:eastAsia="Calibri" w:hAnsi="Calibri" w:cs="Calibri"/>
                <w:color w:val="000000"/>
                <w:sz w:val="22"/>
                <w:szCs w:val="22"/>
              </w:rPr>
              <w:t>English</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3E8C21" w14:textId="77777777" w:rsidR="0004649B" w:rsidRDefault="0004729E">
            <w:pPr>
              <w:rPr>
                <w:color w:val="000000"/>
                <w:sz w:val="22"/>
                <w:szCs w:val="22"/>
              </w:rPr>
            </w:pPr>
            <w:r>
              <w:rPr>
                <w:rFonts w:ascii="Calibri" w:eastAsia="Calibri" w:hAnsi="Calibri" w:cs="Calibri"/>
                <w:color w:val="000000"/>
                <w:sz w:val="22"/>
                <w:szCs w:val="22"/>
              </w:rPr>
              <w:t>ENG 316</w:t>
            </w:r>
          </w:p>
        </w:tc>
        <w:tc>
          <w:tcPr>
            <w:tcW w:w="34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2929DA4" w14:textId="77777777" w:rsidR="0004649B" w:rsidRDefault="0004729E">
            <w:pPr>
              <w:rPr>
                <w:color w:val="000000"/>
                <w:sz w:val="22"/>
                <w:szCs w:val="22"/>
              </w:rPr>
            </w:pPr>
            <w:r>
              <w:rPr>
                <w:rFonts w:ascii="Calibri" w:eastAsia="Calibri" w:hAnsi="Calibri" w:cs="Calibri"/>
                <w:color w:val="000000"/>
                <w:sz w:val="22"/>
                <w:szCs w:val="22"/>
              </w:rPr>
              <w:t>Social Issues in Literature</w:t>
            </w:r>
          </w:p>
          <w:p w14:paraId="6DB65346"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ENG 101)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6A59533"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959873E"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AA61477" w14:textId="77777777" w:rsidR="0004649B" w:rsidRDefault="0004649B">
            <w:pPr>
              <w:jc w:val="center"/>
              <w:rPr>
                <w:color w:val="000000"/>
                <w:sz w:val="22"/>
                <w:szCs w:val="22"/>
              </w:rPr>
            </w:pPr>
          </w:p>
        </w:tc>
      </w:tr>
      <w:tr w:rsidR="0004649B" w14:paraId="1D168900"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EBE724" w14:textId="77777777" w:rsidR="0004649B" w:rsidRDefault="0004729E">
            <w:pPr>
              <w:rPr>
                <w:color w:val="000000"/>
                <w:sz w:val="22"/>
                <w:szCs w:val="22"/>
              </w:rPr>
            </w:pPr>
            <w:r>
              <w:rPr>
                <w:rFonts w:ascii="Calibri" w:eastAsia="Calibri" w:hAnsi="Calibri" w:cs="Calibri"/>
                <w:color w:val="000000"/>
                <w:sz w:val="22"/>
                <w:szCs w:val="22"/>
              </w:rPr>
              <w:t>English</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60F57C5" w14:textId="77777777" w:rsidR="0004649B" w:rsidRDefault="0004729E">
            <w:pPr>
              <w:rPr>
                <w:color w:val="000000"/>
                <w:sz w:val="22"/>
                <w:szCs w:val="22"/>
              </w:rPr>
            </w:pPr>
            <w:r>
              <w:rPr>
                <w:rFonts w:ascii="Calibri" w:eastAsia="Calibri" w:hAnsi="Calibri" w:cs="Calibri"/>
                <w:color w:val="000000"/>
                <w:sz w:val="22"/>
                <w:szCs w:val="22"/>
              </w:rPr>
              <w:t>ENG 340</w:t>
            </w:r>
          </w:p>
        </w:tc>
        <w:tc>
          <w:tcPr>
            <w:tcW w:w="34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5A71EF8" w14:textId="77777777" w:rsidR="0004649B" w:rsidRDefault="0004729E">
            <w:pPr>
              <w:rPr>
                <w:color w:val="000000"/>
                <w:sz w:val="22"/>
                <w:szCs w:val="22"/>
              </w:rPr>
            </w:pPr>
            <w:r>
              <w:rPr>
                <w:rFonts w:ascii="Calibri" w:eastAsia="Calibri" w:hAnsi="Calibri" w:cs="Calibri"/>
                <w:color w:val="000000"/>
                <w:sz w:val="22"/>
                <w:szCs w:val="22"/>
              </w:rPr>
              <w:t>Business Writing</w:t>
            </w:r>
          </w:p>
          <w:p w14:paraId="375BFA6B"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ENG 102)</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A2AB0B"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188AC79" w14:textId="77777777" w:rsidR="0004649B" w:rsidRDefault="0004729E">
            <w:pPr>
              <w:rPr>
                <w:color w:val="000000"/>
                <w:sz w:val="22"/>
                <w:szCs w:val="22"/>
              </w:rPr>
            </w:pPr>
            <w:r>
              <w:rPr>
                <w:rFonts w:ascii="Calibri" w:eastAsia="Calibri" w:hAnsi="Calibri" w:cs="Calibri"/>
                <w:color w:val="000000"/>
                <w:sz w:val="22"/>
                <w:szCs w:val="22"/>
              </w:rPr>
              <w:t>ENG 1131</w:t>
            </w: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34D71E1" w14:textId="77777777" w:rsidR="0004649B" w:rsidRDefault="0004649B">
            <w:pPr>
              <w:jc w:val="center"/>
              <w:rPr>
                <w:color w:val="000000"/>
                <w:sz w:val="22"/>
                <w:szCs w:val="22"/>
              </w:rPr>
            </w:pPr>
          </w:p>
        </w:tc>
      </w:tr>
      <w:tr w:rsidR="0004649B" w14:paraId="0FCA4F96"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928AB0" w14:textId="77777777" w:rsidR="0004649B" w:rsidRDefault="0004729E">
            <w:pPr>
              <w:rPr>
                <w:color w:val="000000"/>
                <w:sz w:val="22"/>
                <w:szCs w:val="22"/>
              </w:rPr>
            </w:pPr>
            <w:r>
              <w:rPr>
                <w:rFonts w:ascii="Calibri" w:eastAsia="Calibri" w:hAnsi="Calibri" w:cs="Calibri"/>
                <w:color w:val="000000"/>
                <w:sz w:val="22"/>
                <w:szCs w:val="22"/>
              </w:rPr>
              <w:t>English</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4DF3292" w14:textId="77777777" w:rsidR="0004649B" w:rsidRDefault="0004729E">
            <w:pPr>
              <w:rPr>
                <w:color w:val="000000"/>
                <w:sz w:val="22"/>
                <w:szCs w:val="22"/>
              </w:rPr>
            </w:pPr>
            <w:r>
              <w:rPr>
                <w:rFonts w:ascii="Calibri" w:eastAsia="Calibri" w:hAnsi="Calibri" w:cs="Calibri"/>
                <w:color w:val="000000"/>
                <w:sz w:val="22"/>
                <w:szCs w:val="22"/>
              </w:rPr>
              <w:t>ENG 345</w:t>
            </w:r>
          </w:p>
        </w:tc>
        <w:tc>
          <w:tcPr>
            <w:tcW w:w="34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1A3BA19" w14:textId="77777777" w:rsidR="0004649B" w:rsidRDefault="0004729E">
            <w:pPr>
              <w:rPr>
                <w:color w:val="000000"/>
                <w:sz w:val="22"/>
                <w:szCs w:val="22"/>
              </w:rPr>
            </w:pPr>
            <w:r>
              <w:rPr>
                <w:rFonts w:ascii="Calibri" w:eastAsia="Calibri" w:hAnsi="Calibri" w:cs="Calibri"/>
                <w:color w:val="000000"/>
                <w:sz w:val="22"/>
                <w:szCs w:val="22"/>
              </w:rPr>
              <w:t>Legal Writing</w:t>
            </w:r>
          </w:p>
          <w:p w14:paraId="01270742"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ENG 102)</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14E2EF7"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F6CA3B7" w14:textId="77777777" w:rsidR="0004649B" w:rsidRDefault="0004649B">
            <w:pP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5D176E0" w14:textId="77777777" w:rsidR="0004649B" w:rsidRDefault="0004649B">
            <w:pPr>
              <w:jc w:val="center"/>
              <w:rPr>
                <w:color w:val="000000"/>
                <w:sz w:val="22"/>
                <w:szCs w:val="22"/>
              </w:rPr>
            </w:pPr>
          </w:p>
        </w:tc>
      </w:tr>
      <w:tr w:rsidR="0004649B" w14:paraId="68D49261"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5BE9A8" w14:textId="77777777" w:rsidR="0004649B" w:rsidRDefault="0004729E">
            <w:pPr>
              <w:rPr>
                <w:color w:val="000000"/>
                <w:sz w:val="22"/>
                <w:szCs w:val="22"/>
              </w:rPr>
            </w:pPr>
            <w:r>
              <w:rPr>
                <w:rFonts w:ascii="Calibri" w:eastAsia="Calibri" w:hAnsi="Calibri" w:cs="Calibri"/>
                <w:color w:val="000000"/>
                <w:sz w:val="22"/>
                <w:szCs w:val="22"/>
              </w:rPr>
              <w:t>Philosophy</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1FCCC3" w14:textId="77777777" w:rsidR="0004649B" w:rsidRDefault="0004729E">
            <w:pPr>
              <w:rPr>
                <w:color w:val="000000"/>
                <w:sz w:val="22"/>
                <w:szCs w:val="22"/>
              </w:rPr>
            </w:pPr>
            <w:r>
              <w:rPr>
                <w:rFonts w:ascii="Calibri" w:eastAsia="Calibri" w:hAnsi="Calibri" w:cs="Calibri"/>
                <w:color w:val="000000"/>
                <w:sz w:val="22"/>
                <w:szCs w:val="22"/>
              </w:rPr>
              <w:t>PHI 302</w:t>
            </w:r>
          </w:p>
        </w:tc>
        <w:tc>
          <w:tcPr>
            <w:tcW w:w="34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FF42E9" w14:textId="77777777" w:rsidR="0004649B" w:rsidRDefault="0004729E">
            <w:pPr>
              <w:rPr>
                <w:color w:val="000000"/>
                <w:sz w:val="22"/>
                <w:szCs w:val="22"/>
              </w:rPr>
            </w:pPr>
            <w:r>
              <w:rPr>
                <w:rFonts w:ascii="Calibri" w:eastAsia="Calibri" w:hAnsi="Calibri" w:cs="Calibri"/>
                <w:color w:val="000000"/>
                <w:sz w:val="22"/>
                <w:szCs w:val="22"/>
              </w:rPr>
              <w:t>Ethics and Scientific Research</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B6B7F8"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DBC57F8"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D87ABBF" w14:textId="77777777" w:rsidR="0004649B" w:rsidRDefault="0004649B">
            <w:pPr>
              <w:jc w:val="center"/>
              <w:rPr>
                <w:color w:val="000000"/>
                <w:sz w:val="22"/>
                <w:szCs w:val="22"/>
              </w:rPr>
            </w:pPr>
          </w:p>
        </w:tc>
      </w:tr>
      <w:tr w:rsidR="0004649B" w14:paraId="1693E02A"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E0084D4" w14:textId="77777777" w:rsidR="0004649B" w:rsidRDefault="0004729E">
            <w:pPr>
              <w:rPr>
                <w:color w:val="000000"/>
                <w:sz w:val="22"/>
                <w:szCs w:val="22"/>
              </w:rPr>
            </w:pPr>
            <w:r>
              <w:rPr>
                <w:rFonts w:ascii="Calibri" w:eastAsia="Calibri" w:hAnsi="Calibri" w:cs="Calibri"/>
                <w:color w:val="000000"/>
                <w:sz w:val="22"/>
                <w:szCs w:val="22"/>
              </w:rPr>
              <w:t>Philosophy</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F4A0F1" w14:textId="77777777" w:rsidR="0004649B" w:rsidRDefault="0004729E">
            <w:pPr>
              <w:rPr>
                <w:color w:val="000000"/>
                <w:sz w:val="22"/>
                <w:szCs w:val="22"/>
              </w:rPr>
            </w:pPr>
            <w:r>
              <w:rPr>
                <w:rFonts w:ascii="Calibri" w:eastAsia="Calibri" w:hAnsi="Calibri" w:cs="Calibri"/>
                <w:color w:val="000000"/>
                <w:sz w:val="22"/>
                <w:szCs w:val="22"/>
              </w:rPr>
              <w:t>PHI 309</w:t>
            </w:r>
          </w:p>
        </w:tc>
        <w:tc>
          <w:tcPr>
            <w:tcW w:w="34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7CF14EB" w14:textId="77777777" w:rsidR="0004649B" w:rsidRDefault="0004729E">
            <w:pPr>
              <w:rPr>
                <w:color w:val="000000"/>
                <w:sz w:val="22"/>
                <w:szCs w:val="22"/>
              </w:rPr>
            </w:pPr>
            <w:r>
              <w:rPr>
                <w:rFonts w:ascii="Calibri" w:eastAsia="Calibri" w:hAnsi="Calibri" w:cs="Calibri"/>
                <w:color w:val="000000"/>
                <w:sz w:val="22"/>
                <w:szCs w:val="22"/>
              </w:rPr>
              <w:t>Global Ethics</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E624D44"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C3B1800"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21479DC" w14:textId="77777777" w:rsidR="0004649B" w:rsidRDefault="0004649B">
            <w:pPr>
              <w:jc w:val="center"/>
              <w:rPr>
                <w:color w:val="000000"/>
                <w:sz w:val="22"/>
                <w:szCs w:val="22"/>
              </w:rPr>
            </w:pPr>
          </w:p>
        </w:tc>
      </w:tr>
      <w:tr w:rsidR="0004649B" w14:paraId="46D125A5"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20B6CD2" w14:textId="77777777" w:rsidR="0004649B" w:rsidRDefault="0004729E">
            <w:pPr>
              <w:rPr>
                <w:color w:val="000000"/>
                <w:sz w:val="22"/>
                <w:szCs w:val="22"/>
              </w:rPr>
            </w:pPr>
            <w:r>
              <w:rPr>
                <w:rFonts w:ascii="Calibri" w:eastAsia="Calibri" w:hAnsi="Calibri" w:cs="Calibri"/>
                <w:color w:val="000000"/>
                <w:sz w:val="22"/>
                <w:szCs w:val="22"/>
              </w:rPr>
              <w:t>Philosophy</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B5A8BA8" w14:textId="77777777" w:rsidR="0004649B" w:rsidRDefault="0004729E">
            <w:pPr>
              <w:rPr>
                <w:color w:val="000000"/>
                <w:sz w:val="22"/>
                <w:szCs w:val="22"/>
              </w:rPr>
            </w:pPr>
            <w:r>
              <w:rPr>
                <w:rFonts w:ascii="Calibri" w:eastAsia="Calibri" w:hAnsi="Calibri" w:cs="Calibri"/>
                <w:color w:val="000000"/>
                <w:sz w:val="22"/>
                <w:szCs w:val="22"/>
              </w:rPr>
              <w:t>PHI 320</w:t>
            </w:r>
          </w:p>
        </w:tc>
        <w:tc>
          <w:tcPr>
            <w:tcW w:w="34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BAC7DED" w14:textId="77777777" w:rsidR="0004649B" w:rsidRDefault="0004729E">
            <w:pPr>
              <w:rPr>
                <w:color w:val="000000"/>
                <w:sz w:val="22"/>
                <w:szCs w:val="22"/>
              </w:rPr>
            </w:pPr>
            <w:r>
              <w:rPr>
                <w:rFonts w:ascii="Calibri" w:eastAsia="Calibri" w:hAnsi="Calibri" w:cs="Calibri"/>
                <w:color w:val="000000"/>
                <w:sz w:val="22"/>
                <w:szCs w:val="22"/>
              </w:rPr>
              <w:t>Social and Political Philosophy</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367DB64"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258738D"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655DB77" w14:textId="77777777" w:rsidR="0004649B" w:rsidRDefault="0004649B">
            <w:pPr>
              <w:jc w:val="center"/>
              <w:rPr>
                <w:color w:val="000000"/>
                <w:sz w:val="22"/>
                <w:szCs w:val="22"/>
              </w:rPr>
            </w:pPr>
          </w:p>
        </w:tc>
      </w:tr>
      <w:tr w:rsidR="0004649B" w14:paraId="7E9207D6"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09DF45F" w14:textId="77777777" w:rsidR="0004649B" w:rsidRDefault="0004729E">
            <w:pPr>
              <w:rPr>
                <w:color w:val="000000"/>
                <w:sz w:val="22"/>
                <w:szCs w:val="22"/>
              </w:rPr>
            </w:pPr>
            <w:r>
              <w:rPr>
                <w:rFonts w:ascii="Calibri" w:eastAsia="Calibri" w:hAnsi="Calibri" w:cs="Calibri"/>
                <w:color w:val="000000"/>
                <w:sz w:val="22"/>
                <w:szCs w:val="22"/>
              </w:rPr>
              <w:t>Philosophy</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6B4BAA7" w14:textId="77777777" w:rsidR="0004649B" w:rsidRDefault="0004729E">
            <w:pPr>
              <w:rPr>
                <w:color w:val="000000"/>
                <w:sz w:val="22"/>
                <w:szCs w:val="22"/>
              </w:rPr>
            </w:pPr>
            <w:r>
              <w:rPr>
                <w:rFonts w:ascii="Calibri" w:eastAsia="Calibri" w:hAnsi="Calibri" w:cs="Calibri"/>
                <w:color w:val="000000"/>
                <w:sz w:val="22"/>
                <w:szCs w:val="22"/>
              </w:rPr>
              <w:t>PHI 330</w:t>
            </w:r>
          </w:p>
        </w:tc>
        <w:tc>
          <w:tcPr>
            <w:tcW w:w="34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695FD9" w14:textId="77777777" w:rsidR="0004649B" w:rsidRDefault="0004729E">
            <w:pPr>
              <w:rPr>
                <w:color w:val="000000"/>
                <w:sz w:val="22"/>
                <w:szCs w:val="22"/>
              </w:rPr>
            </w:pPr>
            <w:r>
              <w:rPr>
                <w:rFonts w:ascii="Calibri" w:eastAsia="Calibri" w:hAnsi="Calibri" w:cs="Calibri"/>
                <w:color w:val="000000"/>
                <w:sz w:val="22"/>
                <w:szCs w:val="22"/>
              </w:rPr>
              <w:t xml:space="preserve">Philosophy and Law </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B8EF71A"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6AA703F"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3A0E585" w14:textId="77777777" w:rsidR="0004649B" w:rsidRDefault="0004649B">
            <w:pPr>
              <w:jc w:val="center"/>
              <w:rPr>
                <w:color w:val="000000"/>
                <w:sz w:val="22"/>
                <w:szCs w:val="22"/>
              </w:rPr>
            </w:pPr>
          </w:p>
        </w:tc>
      </w:tr>
      <w:tr w:rsidR="0004649B" w14:paraId="163E942F"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43ABEE" w14:textId="77777777" w:rsidR="0004649B" w:rsidRDefault="0004729E">
            <w:pPr>
              <w:rPr>
                <w:color w:val="000000"/>
                <w:sz w:val="22"/>
                <w:szCs w:val="22"/>
              </w:rPr>
            </w:pPr>
            <w:r>
              <w:rPr>
                <w:rFonts w:ascii="Calibri" w:eastAsia="Calibri" w:hAnsi="Calibri" w:cs="Calibri"/>
                <w:color w:val="000000"/>
                <w:sz w:val="22"/>
                <w:szCs w:val="22"/>
              </w:rPr>
              <w:t>Communication Studies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627A7CC" w14:textId="77777777" w:rsidR="0004649B" w:rsidRDefault="0004729E">
            <w:pPr>
              <w:rPr>
                <w:color w:val="000000"/>
                <w:sz w:val="22"/>
                <w:szCs w:val="22"/>
              </w:rPr>
            </w:pPr>
            <w:r>
              <w:rPr>
                <w:rFonts w:ascii="Calibri" w:eastAsia="Calibri" w:hAnsi="Calibri" w:cs="Calibri"/>
                <w:color w:val="000000"/>
                <w:sz w:val="22"/>
                <w:szCs w:val="22"/>
              </w:rPr>
              <w:t>CMST 310</w:t>
            </w:r>
          </w:p>
        </w:tc>
        <w:tc>
          <w:tcPr>
            <w:tcW w:w="34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5D0AE3" w14:textId="77777777" w:rsidR="0004649B" w:rsidRDefault="0004729E">
            <w:pPr>
              <w:rPr>
                <w:color w:val="000000"/>
                <w:sz w:val="22"/>
                <w:szCs w:val="22"/>
              </w:rPr>
            </w:pPr>
            <w:r>
              <w:rPr>
                <w:rFonts w:ascii="Calibri" w:eastAsia="Calibri" w:hAnsi="Calibri" w:cs="Calibri"/>
                <w:color w:val="000000"/>
                <w:sz w:val="22"/>
                <w:szCs w:val="22"/>
              </w:rPr>
              <w:t>Argumentation</w:t>
            </w:r>
          </w:p>
          <w:p w14:paraId="2E776EC6"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CMST 101 or CMST 110)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E16045"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7F3715B3"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F485DAC" w14:textId="77777777" w:rsidR="0004649B" w:rsidRDefault="0004649B">
            <w:pPr>
              <w:jc w:val="center"/>
              <w:rPr>
                <w:color w:val="000000"/>
                <w:sz w:val="22"/>
                <w:szCs w:val="22"/>
              </w:rPr>
            </w:pPr>
          </w:p>
        </w:tc>
      </w:tr>
      <w:tr w:rsidR="0004649B" w14:paraId="11128817"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C79CEC" w14:textId="77777777" w:rsidR="0004649B" w:rsidRDefault="0004729E">
            <w:pPr>
              <w:rPr>
                <w:color w:val="000000"/>
                <w:sz w:val="22"/>
                <w:szCs w:val="22"/>
              </w:rPr>
            </w:pPr>
            <w:r>
              <w:rPr>
                <w:rFonts w:ascii="Calibri" w:eastAsia="Calibri" w:hAnsi="Calibri" w:cs="Calibri"/>
                <w:color w:val="000000"/>
                <w:sz w:val="22"/>
                <w:szCs w:val="22"/>
              </w:rPr>
              <w:t>Communication Studies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DBFF5E" w14:textId="77777777" w:rsidR="0004649B" w:rsidRDefault="0004729E">
            <w:pPr>
              <w:rPr>
                <w:color w:val="000000"/>
                <w:sz w:val="22"/>
                <w:szCs w:val="22"/>
              </w:rPr>
            </w:pPr>
            <w:r>
              <w:rPr>
                <w:rFonts w:ascii="Calibri" w:eastAsia="Calibri" w:hAnsi="Calibri" w:cs="Calibri"/>
                <w:color w:val="000000"/>
                <w:sz w:val="22"/>
                <w:szCs w:val="22"/>
              </w:rPr>
              <w:t>CMST 320</w:t>
            </w:r>
          </w:p>
        </w:tc>
        <w:tc>
          <w:tcPr>
            <w:tcW w:w="34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E0C03F" w14:textId="77777777" w:rsidR="0004649B" w:rsidRDefault="0004729E">
            <w:pPr>
              <w:rPr>
                <w:color w:val="000000"/>
                <w:sz w:val="22"/>
                <w:szCs w:val="22"/>
              </w:rPr>
            </w:pPr>
            <w:r>
              <w:rPr>
                <w:rFonts w:ascii="Calibri" w:eastAsia="Calibri" w:hAnsi="Calibri" w:cs="Calibri"/>
                <w:color w:val="000000"/>
                <w:sz w:val="22"/>
                <w:szCs w:val="22"/>
              </w:rPr>
              <w:t>Advanced Interpersonal Communication</w:t>
            </w:r>
          </w:p>
          <w:p w14:paraId="543BF78B"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CMST 220)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B94745A"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294066E8"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6B88D54" w14:textId="77777777" w:rsidR="0004649B" w:rsidRDefault="0004649B">
            <w:pPr>
              <w:jc w:val="center"/>
              <w:rPr>
                <w:color w:val="000000"/>
                <w:sz w:val="22"/>
                <w:szCs w:val="22"/>
              </w:rPr>
            </w:pPr>
          </w:p>
        </w:tc>
      </w:tr>
      <w:tr w:rsidR="0004649B" w14:paraId="6ABD5433"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EFB9328" w14:textId="77777777" w:rsidR="0004649B" w:rsidRDefault="0004729E">
            <w:pPr>
              <w:rPr>
                <w:color w:val="000000"/>
                <w:sz w:val="22"/>
                <w:szCs w:val="22"/>
              </w:rPr>
            </w:pPr>
            <w:r>
              <w:rPr>
                <w:rFonts w:ascii="Calibri" w:eastAsia="Calibri" w:hAnsi="Calibri" w:cs="Calibri"/>
                <w:color w:val="000000"/>
                <w:sz w:val="22"/>
                <w:szCs w:val="22"/>
              </w:rPr>
              <w:t>Communication Studies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490CDE" w14:textId="77777777" w:rsidR="0004649B" w:rsidRDefault="0004729E">
            <w:pPr>
              <w:rPr>
                <w:color w:val="000000"/>
                <w:sz w:val="22"/>
                <w:szCs w:val="22"/>
              </w:rPr>
            </w:pPr>
            <w:r>
              <w:rPr>
                <w:rFonts w:ascii="Calibri" w:eastAsia="Calibri" w:hAnsi="Calibri" w:cs="Calibri"/>
                <w:color w:val="000000"/>
                <w:sz w:val="22"/>
                <w:szCs w:val="22"/>
              </w:rPr>
              <w:t>CMST 335</w:t>
            </w:r>
          </w:p>
        </w:tc>
        <w:tc>
          <w:tcPr>
            <w:tcW w:w="34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17F8859" w14:textId="77777777" w:rsidR="0004649B" w:rsidRDefault="0004729E">
            <w:pPr>
              <w:rPr>
                <w:color w:val="000000"/>
                <w:sz w:val="22"/>
                <w:szCs w:val="22"/>
              </w:rPr>
            </w:pPr>
            <w:r>
              <w:rPr>
                <w:rFonts w:ascii="Calibri" w:eastAsia="Calibri" w:hAnsi="Calibri" w:cs="Calibri"/>
                <w:color w:val="000000"/>
                <w:sz w:val="22"/>
                <w:szCs w:val="22"/>
              </w:rPr>
              <w:t>Communication and Conflict</w:t>
            </w:r>
          </w:p>
          <w:p w14:paraId="749EA727"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CMST 101 or CMST 110)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57F87CC"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8893DB5" w14:textId="77777777" w:rsidR="0004649B" w:rsidRDefault="0004649B">
            <w:pPr>
              <w:jc w:val="center"/>
              <w:rPr>
                <w:color w:val="000000"/>
                <w:sz w:val="22"/>
                <w:szCs w:val="22"/>
              </w:rPr>
            </w:pP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1410FCC2" w14:textId="77777777" w:rsidR="0004649B" w:rsidRDefault="0004649B">
            <w:pPr>
              <w:jc w:val="center"/>
              <w:rPr>
                <w:color w:val="000000"/>
                <w:sz w:val="22"/>
                <w:szCs w:val="22"/>
              </w:rPr>
            </w:pPr>
          </w:p>
        </w:tc>
      </w:tr>
      <w:tr w:rsidR="0004649B" w14:paraId="795E5FB7" w14:textId="77777777">
        <w:tc>
          <w:tcPr>
            <w:tcW w:w="188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540B6E" w14:textId="77777777" w:rsidR="0004649B" w:rsidRDefault="0004729E">
            <w:pPr>
              <w:rPr>
                <w:color w:val="000000"/>
                <w:sz w:val="22"/>
                <w:szCs w:val="22"/>
              </w:rPr>
            </w:pPr>
            <w:r>
              <w:rPr>
                <w:rFonts w:ascii="Calibri" w:eastAsia="Calibri" w:hAnsi="Calibri" w:cs="Calibri"/>
                <w:color w:val="000000"/>
                <w:sz w:val="22"/>
                <w:szCs w:val="22"/>
              </w:rPr>
              <w:t>Communication Studies</w:t>
            </w:r>
          </w:p>
        </w:tc>
        <w:tc>
          <w:tcPr>
            <w:tcW w:w="117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47722C" w14:textId="77777777" w:rsidR="0004649B" w:rsidRDefault="0004729E">
            <w:pPr>
              <w:rPr>
                <w:color w:val="000000"/>
                <w:sz w:val="22"/>
                <w:szCs w:val="22"/>
              </w:rPr>
            </w:pPr>
            <w:r>
              <w:rPr>
                <w:rFonts w:ascii="Calibri" w:eastAsia="Calibri" w:hAnsi="Calibri" w:cs="Calibri"/>
                <w:color w:val="000000"/>
                <w:sz w:val="22"/>
                <w:szCs w:val="22"/>
              </w:rPr>
              <w:t>CMST 355</w:t>
            </w:r>
          </w:p>
        </w:tc>
        <w:tc>
          <w:tcPr>
            <w:tcW w:w="342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2F3DB86" w14:textId="77777777" w:rsidR="0004649B" w:rsidRDefault="0004729E">
            <w:pPr>
              <w:rPr>
                <w:color w:val="000000"/>
                <w:sz w:val="22"/>
                <w:szCs w:val="22"/>
              </w:rPr>
            </w:pPr>
            <w:r>
              <w:rPr>
                <w:rFonts w:ascii="Calibri" w:eastAsia="Calibri" w:hAnsi="Calibri" w:cs="Calibri"/>
                <w:color w:val="000000"/>
                <w:sz w:val="22"/>
                <w:szCs w:val="22"/>
              </w:rPr>
              <w:t>Culture and Communication</w:t>
            </w:r>
          </w:p>
          <w:p w14:paraId="50397FD7"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CMST 101 or CMST 110)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8EA44FB"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3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E651DE9" w14:textId="77777777" w:rsidR="0004649B" w:rsidRDefault="0004729E">
            <w:pPr>
              <w:rPr>
                <w:color w:val="000000"/>
                <w:sz w:val="22"/>
                <w:szCs w:val="22"/>
              </w:rPr>
            </w:pPr>
            <w:r>
              <w:rPr>
                <w:rFonts w:ascii="Calibri" w:eastAsia="Calibri" w:hAnsi="Calibri" w:cs="Calibri"/>
                <w:color w:val="000000"/>
                <w:sz w:val="22"/>
                <w:szCs w:val="22"/>
              </w:rPr>
              <w:t>COM 2245</w:t>
            </w:r>
          </w:p>
        </w:tc>
        <w:tc>
          <w:tcPr>
            <w:tcW w:w="83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8394D7B" w14:textId="77777777" w:rsidR="0004649B" w:rsidRDefault="0004649B">
            <w:pPr>
              <w:jc w:val="center"/>
              <w:rPr>
                <w:color w:val="000000"/>
                <w:sz w:val="22"/>
                <w:szCs w:val="22"/>
              </w:rPr>
            </w:pPr>
          </w:p>
        </w:tc>
      </w:tr>
      <w:tr w:rsidR="0004649B" w14:paraId="0FF76265" w14:textId="77777777">
        <w:trPr>
          <w:trHeight w:val="70"/>
        </w:trPr>
        <w:tc>
          <w:tcPr>
            <w:tcW w:w="1885" w:type="dxa"/>
            <w:tcBorders>
              <w:top w:val="single" w:sz="4" w:space="0" w:color="000000"/>
              <w:right w:val="single" w:sz="4" w:space="0" w:color="000000"/>
            </w:tcBorders>
            <w:tcMar>
              <w:top w:w="8" w:type="dxa"/>
              <w:left w:w="108" w:type="dxa"/>
              <w:bottom w:w="8" w:type="dxa"/>
              <w:right w:w="108" w:type="dxa"/>
            </w:tcMar>
            <w:vAlign w:val="center"/>
          </w:tcPr>
          <w:p w14:paraId="348AEF3C" w14:textId="77777777" w:rsidR="0004649B" w:rsidRDefault="0004649B">
            <w:pPr>
              <w:jc w:val="right"/>
              <w:rPr>
                <w:color w:val="000000"/>
                <w:sz w:val="22"/>
                <w:szCs w:val="22"/>
              </w:rPr>
            </w:pPr>
          </w:p>
        </w:tc>
        <w:tc>
          <w:tcPr>
            <w:tcW w:w="117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51089F19" w14:textId="77777777" w:rsidR="0004649B" w:rsidRDefault="0004649B">
            <w:pPr>
              <w:jc w:val="right"/>
              <w:rPr>
                <w:color w:val="000000"/>
                <w:sz w:val="22"/>
                <w:szCs w:val="22"/>
              </w:rPr>
            </w:pPr>
          </w:p>
        </w:tc>
        <w:tc>
          <w:tcPr>
            <w:tcW w:w="342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2CC54CD" w14:textId="77777777" w:rsidR="0004649B" w:rsidRDefault="0004729E">
            <w:pPr>
              <w:jc w:val="right"/>
              <w:rPr>
                <w:color w:val="000000"/>
                <w:sz w:val="22"/>
                <w:szCs w:val="22"/>
              </w:rPr>
            </w:pPr>
            <w:r>
              <w:rPr>
                <w:rFonts w:ascii="Calibri" w:eastAsia="Calibri" w:hAnsi="Calibri" w:cs="Calibri"/>
                <w:b/>
                <w:bCs/>
                <w:color w:val="000000"/>
                <w:sz w:val="22"/>
                <w:szCs w:val="22"/>
              </w:rPr>
              <w:t>Total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03DE2AB2" w14:textId="77777777" w:rsidR="0004649B" w:rsidRDefault="0004729E">
            <w:pPr>
              <w:jc w:val="center"/>
              <w:rPr>
                <w:color w:val="000000"/>
                <w:sz w:val="22"/>
                <w:szCs w:val="22"/>
              </w:rPr>
            </w:pPr>
            <w:r>
              <w:rPr>
                <w:rFonts w:ascii="Calibri" w:eastAsia="Calibri" w:hAnsi="Calibri" w:cs="Calibri"/>
                <w:b/>
                <w:bCs/>
                <w:color w:val="000000"/>
                <w:sz w:val="22"/>
                <w:szCs w:val="22"/>
              </w:rPr>
              <w:t>36</w:t>
            </w:r>
          </w:p>
        </w:tc>
        <w:tc>
          <w:tcPr>
            <w:tcW w:w="135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7D18A98E" w14:textId="77777777" w:rsidR="0004649B" w:rsidRDefault="0004649B">
            <w:pPr>
              <w:jc w:val="center"/>
              <w:rPr>
                <w:color w:val="000000"/>
                <w:sz w:val="22"/>
                <w:szCs w:val="22"/>
              </w:rPr>
            </w:pPr>
          </w:p>
        </w:tc>
        <w:tc>
          <w:tcPr>
            <w:tcW w:w="833" w:type="dxa"/>
            <w:tcBorders>
              <w:top w:val="single" w:sz="4" w:space="0" w:color="000000"/>
              <w:left w:val="single" w:sz="4" w:space="0" w:color="000000"/>
            </w:tcBorders>
            <w:tcMar>
              <w:top w:w="8" w:type="dxa"/>
              <w:left w:w="108" w:type="dxa"/>
              <w:bottom w:w="8" w:type="dxa"/>
              <w:right w:w="108" w:type="dxa"/>
            </w:tcMar>
            <w:vAlign w:val="center"/>
          </w:tcPr>
          <w:p w14:paraId="362DA3F3" w14:textId="77777777" w:rsidR="0004649B" w:rsidRDefault="0004649B">
            <w:pPr>
              <w:jc w:val="center"/>
              <w:rPr>
                <w:color w:val="000000"/>
                <w:sz w:val="22"/>
                <w:szCs w:val="22"/>
              </w:rPr>
            </w:pPr>
          </w:p>
        </w:tc>
      </w:tr>
    </w:tbl>
    <w:p w14:paraId="20866A40" w14:textId="77777777" w:rsidR="0004649B" w:rsidRDefault="0004649B">
      <w:pPr>
        <w:rPr>
          <w:sz w:val="22"/>
          <w:szCs w:val="22"/>
        </w:rPr>
      </w:pPr>
    </w:p>
    <w:p w14:paraId="5FA6DD82" w14:textId="77777777" w:rsidR="0004649B" w:rsidRDefault="0004729E">
      <w:pPr>
        <w:rPr>
          <w:sz w:val="22"/>
          <w:szCs w:val="22"/>
        </w:rPr>
      </w:pPr>
      <w:r>
        <w:rPr>
          <w:sz w:val="22"/>
          <w:szCs w:val="22"/>
        </w:rPr>
        <w:br w:type="page"/>
      </w:r>
    </w:p>
    <w:p w14:paraId="1F8CB047" w14:textId="77777777" w:rsidR="0004649B" w:rsidRDefault="00D171E1">
      <w:pPr>
        <w:jc w:val="center"/>
      </w:pPr>
      <w:r>
        <w:pict w14:anchorId="4B5E6211">
          <v:rect id="_x0000_i1029" style="width:468pt;height:1.5pt" o:hralign="center" o:hrstd="t" o:hr="t" fillcolor="gray" stroked="f">
            <v:path strokeok="f"/>
          </v:rect>
        </w:pict>
      </w:r>
    </w:p>
    <w:p w14:paraId="7353446B" w14:textId="77777777" w:rsidR="0004649B" w:rsidRDefault="0004729E">
      <w:pPr>
        <w:jc w:val="both"/>
        <w:rPr>
          <w:sz w:val="22"/>
          <w:szCs w:val="22"/>
        </w:rPr>
      </w:pPr>
      <w:r>
        <w:rPr>
          <w:rFonts w:ascii="Calibri" w:eastAsia="Calibri" w:hAnsi="Calibri" w:cs="Calibri"/>
          <w:b/>
          <w:bCs/>
          <w:sz w:val="22"/>
          <w:szCs w:val="22"/>
        </w:rPr>
        <w:t>Arts and Culture Writing</w:t>
      </w:r>
      <w:r>
        <w:rPr>
          <w:rFonts w:ascii="Calibri" w:eastAsia="Calibri" w:hAnsi="Calibri" w:cs="Calibri"/>
          <w:sz w:val="22"/>
          <w:szCs w:val="22"/>
        </w:rPr>
        <w:t xml:space="preserve">. What kinds of careers are available? Freelance writing, media broadcasting, hospitality, arts journalism. </w:t>
      </w:r>
    </w:p>
    <w:p w14:paraId="5C74B8A7" w14:textId="77777777" w:rsidR="0004649B" w:rsidRDefault="0004729E">
      <w:pPr>
        <w:rPr>
          <w:sz w:val="22"/>
          <w:szCs w:val="22"/>
        </w:rPr>
      </w:pPr>
      <w:r>
        <w:rPr>
          <w:rFonts w:ascii="Calibri" w:eastAsia="Calibri" w:hAnsi="Calibri" w:cs="Calibri"/>
          <w:sz w:val="22"/>
          <w:szCs w:val="22"/>
        </w:rPr>
        <w:t>Prerequisites: JOU 110 or EMB 100 (Sinclair COM 2201), JOU 220 (Sinclair JOU 2203), CMST 101 (Sinclair COM 2211) or CMST 110, MUS 108, CIN 200, CIN 301, PSC 100 (Sinclair PLS 1120), SOC 101 or SOC 100 (Sinclair SOC 1101).</w:t>
      </w:r>
    </w:p>
    <w:p w14:paraId="04DCBB35" w14:textId="77777777" w:rsidR="0004649B" w:rsidRDefault="0004649B">
      <w:pPr>
        <w:rPr>
          <w:sz w:val="22"/>
          <w:szCs w:val="22"/>
        </w:rPr>
      </w:pPr>
    </w:p>
    <w:p w14:paraId="2306A03F" w14:textId="77777777" w:rsidR="0004649B" w:rsidRDefault="0004649B">
      <w:pPr>
        <w:rPr>
          <w:sz w:val="22"/>
          <w:szCs w:val="22"/>
        </w:rPr>
      </w:pPr>
    </w:p>
    <w:p w14:paraId="503E4902" w14:textId="77777777" w:rsidR="0004649B" w:rsidRDefault="0004729E">
      <w:pPr>
        <w:rPr>
          <w:sz w:val="22"/>
          <w:szCs w:val="22"/>
        </w:rPr>
      </w:pPr>
      <w:r>
        <w:rPr>
          <w:rFonts w:ascii="Calibri" w:eastAsia="Calibri" w:hAnsi="Calibri" w:cs="Calibri"/>
          <w:b/>
          <w:bCs/>
          <w:sz w:val="22"/>
          <w:szCs w:val="22"/>
        </w:rPr>
        <w:t>Category 9: NKU Potential Area of Focus for Arts and Culture Writing</w:t>
      </w:r>
    </w:p>
    <w:p w14:paraId="0083AD71" w14:textId="77777777" w:rsidR="0004649B" w:rsidRDefault="0004649B">
      <w:pPr>
        <w:rPr>
          <w:sz w:val="22"/>
          <w:szCs w:val="22"/>
        </w:rPr>
      </w:pPr>
    </w:p>
    <w:tbl>
      <w:tblPr>
        <w:tblW w:w="9558" w:type="dxa"/>
        <w:tblInd w:w="113"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55"/>
        <w:gridCol w:w="1080"/>
        <w:gridCol w:w="4050"/>
        <w:gridCol w:w="900"/>
        <w:gridCol w:w="1260"/>
        <w:gridCol w:w="1013"/>
      </w:tblGrid>
      <w:tr w:rsidR="0004649B" w14:paraId="3438501E" w14:textId="77777777">
        <w:trPr>
          <w:trHeight w:val="575"/>
          <w:tblHeader/>
        </w:trPr>
        <w:tc>
          <w:tcPr>
            <w:tcW w:w="1255" w:type="dxa"/>
            <w:tcBorders>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56A1881D" w14:textId="77777777" w:rsidR="0004649B" w:rsidRDefault="0004729E">
            <w:pPr>
              <w:jc w:val="center"/>
              <w:rPr>
                <w:color w:val="000000"/>
                <w:sz w:val="22"/>
                <w:szCs w:val="22"/>
              </w:rPr>
            </w:pPr>
            <w:r>
              <w:rPr>
                <w:rFonts w:ascii="Calibri" w:eastAsia="Calibri" w:hAnsi="Calibri" w:cs="Calibri"/>
                <w:b/>
                <w:bCs/>
                <w:color w:val="000000"/>
                <w:sz w:val="22"/>
                <w:szCs w:val="22"/>
              </w:rPr>
              <w:t>Category</w:t>
            </w:r>
          </w:p>
        </w:tc>
        <w:tc>
          <w:tcPr>
            <w:tcW w:w="108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0DEFA5FE" w14:textId="77777777" w:rsidR="0004649B" w:rsidRDefault="0004729E">
            <w:pPr>
              <w:jc w:val="center"/>
              <w:rPr>
                <w:color w:val="000000"/>
                <w:sz w:val="22"/>
                <w:szCs w:val="22"/>
              </w:rPr>
            </w:pPr>
            <w:r>
              <w:rPr>
                <w:rFonts w:ascii="Calibri" w:eastAsia="Calibri" w:hAnsi="Calibri" w:cs="Calibri"/>
                <w:b/>
                <w:bCs/>
                <w:color w:val="000000"/>
                <w:sz w:val="22"/>
                <w:szCs w:val="22"/>
              </w:rPr>
              <w:t>NKU Course</w:t>
            </w:r>
          </w:p>
        </w:tc>
        <w:tc>
          <w:tcPr>
            <w:tcW w:w="405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3DBFBDF7"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90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FE78B83" w14:textId="77777777" w:rsidR="0004649B" w:rsidRDefault="0004729E">
            <w:pPr>
              <w:jc w:val="center"/>
              <w:rPr>
                <w:color w:val="000000"/>
                <w:sz w:val="22"/>
                <w:szCs w:val="22"/>
              </w:rPr>
            </w:pPr>
            <w:r>
              <w:rPr>
                <w:rFonts w:ascii="Calibri" w:eastAsia="Calibri" w:hAnsi="Calibri" w:cs="Calibri"/>
                <w:b/>
                <w:bCs/>
                <w:color w:val="000000"/>
                <w:sz w:val="22"/>
                <w:szCs w:val="22"/>
              </w:rPr>
              <w:t>Credits</w:t>
            </w:r>
          </w:p>
        </w:tc>
        <w:tc>
          <w:tcPr>
            <w:tcW w:w="1260" w:type="dxa"/>
            <w:tcBorders>
              <w:left w:val="single" w:sz="4" w:space="0" w:color="000000"/>
              <w:bottom w:val="single" w:sz="4" w:space="0" w:color="000000"/>
              <w:right w:val="single" w:sz="4" w:space="0" w:color="000000"/>
            </w:tcBorders>
            <w:shd w:val="clear" w:color="auto" w:fill="F2F2F2"/>
            <w:tcMar>
              <w:top w:w="8" w:type="dxa"/>
              <w:left w:w="108" w:type="dxa"/>
              <w:bottom w:w="8" w:type="dxa"/>
              <w:right w:w="108" w:type="dxa"/>
            </w:tcMar>
            <w:vAlign w:val="center"/>
            <w:hideMark/>
          </w:tcPr>
          <w:p w14:paraId="70E0182C" w14:textId="77777777" w:rsidR="0004649B" w:rsidRDefault="0004729E">
            <w:pPr>
              <w:jc w:val="center"/>
              <w:rPr>
                <w:color w:val="000000"/>
                <w:sz w:val="22"/>
                <w:szCs w:val="22"/>
              </w:rPr>
            </w:pPr>
            <w:r>
              <w:rPr>
                <w:rFonts w:ascii="Calibri" w:eastAsia="Calibri" w:hAnsi="Calibri" w:cs="Calibri"/>
                <w:b/>
                <w:bCs/>
                <w:color w:val="000000"/>
                <w:sz w:val="22"/>
                <w:szCs w:val="22"/>
              </w:rPr>
              <w:t>Sinclair</w:t>
            </w:r>
          </w:p>
          <w:p w14:paraId="600C4C4A" w14:textId="77777777" w:rsidR="0004649B" w:rsidRDefault="0004729E">
            <w:pPr>
              <w:jc w:val="center"/>
              <w:rPr>
                <w:color w:val="000000"/>
                <w:sz w:val="22"/>
                <w:szCs w:val="22"/>
              </w:rPr>
            </w:pPr>
            <w:r>
              <w:rPr>
                <w:rFonts w:ascii="Calibri" w:eastAsia="Calibri" w:hAnsi="Calibri" w:cs="Calibri"/>
                <w:b/>
                <w:bCs/>
                <w:color w:val="000000"/>
                <w:sz w:val="22"/>
                <w:szCs w:val="22"/>
              </w:rPr>
              <w:t>Course</w:t>
            </w:r>
          </w:p>
        </w:tc>
        <w:tc>
          <w:tcPr>
            <w:tcW w:w="1013" w:type="dxa"/>
            <w:tcBorders>
              <w:left w:val="single" w:sz="4" w:space="0" w:color="000000"/>
              <w:bottom w:val="single" w:sz="4" w:space="0" w:color="000000"/>
            </w:tcBorders>
            <w:shd w:val="clear" w:color="auto" w:fill="F2F2F2"/>
            <w:tcMar>
              <w:top w:w="8" w:type="dxa"/>
              <w:left w:w="108" w:type="dxa"/>
              <w:bottom w:w="8" w:type="dxa"/>
              <w:right w:w="108" w:type="dxa"/>
            </w:tcMar>
            <w:vAlign w:val="center"/>
            <w:hideMark/>
          </w:tcPr>
          <w:p w14:paraId="52D799E9" w14:textId="77777777" w:rsidR="0004649B" w:rsidRDefault="0004729E">
            <w:pPr>
              <w:jc w:val="center"/>
              <w:rPr>
                <w:color w:val="000000"/>
                <w:sz w:val="22"/>
                <w:szCs w:val="22"/>
              </w:rPr>
            </w:pPr>
            <w:r>
              <w:rPr>
                <w:rFonts w:ascii="Calibri" w:eastAsia="Calibri" w:hAnsi="Calibri" w:cs="Calibri"/>
                <w:b/>
                <w:bCs/>
                <w:color w:val="000000"/>
                <w:sz w:val="22"/>
                <w:szCs w:val="22"/>
              </w:rPr>
              <w:t>Taken at Sinclair</w:t>
            </w:r>
          </w:p>
        </w:tc>
      </w:tr>
      <w:tr w:rsidR="0004649B" w14:paraId="79855930"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6F666BE2" w14:textId="77777777" w:rsidR="0004649B" w:rsidRDefault="0004729E">
            <w:pPr>
              <w:rPr>
                <w:color w:val="000000"/>
                <w:sz w:val="22"/>
                <w:szCs w:val="22"/>
              </w:rPr>
            </w:pPr>
            <w:r>
              <w:rPr>
                <w:rFonts w:ascii="Calibri" w:eastAsia="Calibri" w:hAnsi="Calibri" w:cs="Calibri"/>
                <w:color w:val="000000"/>
                <w:sz w:val="22"/>
                <w:szCs w:val="22"/>
              </w:rPr>
              <w:t>Popular Culture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745A6E6" w14:textId="77777777" w:rsidR="0004649B" w:rsidRDefault="0004729E">
            <w:pPr>
              <w:rPr>
                <w:color w:val="000000"/>
                <w:sz w:val="22"/>
                <w:szCs w:val="22"/>
              </w:rPr>
            </w:pPr>
            <w:r>
              <w:rPr>
                <w:rFonts w:ascii="Calibri" w:eastAsia="Calibri" w:hAnsi="Calibri" w:cs="Calibri"/>
                <w:color w:val="000000"/>
                <w:sz w:val="22"/>
                <w:szCs w:val="22"/>
              </w:rPr>
              <w:t>POP 369</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620B1AD" w14:textId="77777777" w:rsidR="0004649B" w:rsidRDefault="0004729E">
            <w:pPr>
              <w:rPr>
                <w:color w:val="000000"/>
                <w:sz w:val="22"/>
                <w:szCs w:val="22"/>
              </w:rPr>
            </w:pPr>
            <w:r>
              <w:rPr>
                <w:rFonts w:ascii="Calibri" w:eastAsia="Calibri" w:hAnsi="Calibri" w:cs="Calibri"/>
                <w:color w:val="000000"/>
                <w:sz w:val="22"/>
                <w:szCs w:val="22"/>
              </w:rPr>
              <w:t>Folklore and Pop Culture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F4D17CF"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B973180"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252B20C" w14:textId="77777777" w:rsidR="0004649B" w:rsidRDefault="0004649B">
            <w:pPr>
              <w:jc w:val="center"/>
              <w:rPr>
                <w:color w:val="000000"/>
                <w:sz w:val="22"/>
                <w:szCs w:val="22"/>
              </w:rPr>
            </w:pPr>
          </w:p>
        </w:tc>
      </w:tr>
      <w:tr w:rsidR="0004649B" w14:paraId="46FD748C"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BBB76AF" w14:textId="77777777" w:rsidR="0004649B" w:rsidRDefault="0004729E">
            <w:pPr>
              <w:rPr>
                <w:color w:val="000000"/>
                <w:sz w:val="22"/>
                <w:szCs w:val="22"/>
              </w:rPr>
            </w:pPr>
            <w:r>
              <w:rPr>
                <w:rFonts w:ascii="Calibri" w:eastAsia="Calibri" w:hAnsi="Calibri" w:cs="Calibri"/>
                <w:color w:val="000000"/>
                <w:sz w:val="22"/>
                <w:szCs w:val="22"/>
              </w:rPr>
              <w:t>Popular Culture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1C4CEF3" w14:textId="77777777" w:rsidR="0004649B" w:rsidRDefault="0004729E">
            <w:pPr>
              <w:rPr>
                <w:color w:val="000000"/>
                <w:sz w:val="22"/>
                <w:szCs w:val="22"/>
              </w:rPr>
            </w:pPr>
            <w:r>
              <w:rPr>
                <w:rFonts w:ascii="Calibri" w:eastAsia="Calibri" w:hAnsi="Calibri" w:cs="Calibri"/>
                <w:color w:val="000000"/>
                <w:sz w:val="22"/>
                <w:szCs w:val="22"/>
              </w:rPr>
              <w:t>SOC 335</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643FCAB" w14:textId="77777777" w:rsidR="0004649B" w:rsidRDefault="0004729E">
            <w:pPr>
              <w:rPr>
                <w:color w:val="000000"/>
                <w:sz w:val="22"/>
                <w:szCs w:val="22"/>
              </w:rPr>
            </w:pPr>
            <w:r>
              <w:rPr>
                <w:rFonts w:ascii="Calibri" w:eastAsia="Calibri" w:hAnsi="Calibri" w:cs="Calibri"/>
                <w:color w:val="000000"/>
                <w:sz w:val="22"/>
                <w:szCs w:val="22"/>
              </w:rPr>
              <w:t>Popular Culture</w:t>
            </w:r>
          </w:p>
          <w:p w14:paraId="59411565"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SOC 100 or SOC 101)</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DEA566"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87C0E7F" w14:textId="77777777" w:rsidR="0004649B" w:rsidRDefault="0004729E">
            <w:pPr>
              <w:rPr>
                <w:color w:val="000000"/>
                <w:sz w:val="22"/>
                <w:szCs w:val="22"/>
              </w:rPr>
            </w:pPr>
            <w:r>
              <w:rPr>
                <w:rFonts w:ascii="Calibri" w:eastAsia="Calibri" w:hAnsi="Calibri" w:cs="Calibri"/>
                <w:color w:val="000000"/>
                <w:sz w:val="22"/>
                <w:szCs w:val="22"/>
              </w:rPr>
              <w:t>SOC 1117</w:t>
            </w: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A45132C" w14:textId="77777777" w:rsidR="0004649B" w:rsidRDefault="0004649B">
            <w:pPr>
              <w:jc w:val="center"/>
              <w:rPr>
                <w:color w:val="000000"/>
                <w:sz w:val="22"/>
                <w:szCs w:val="22"/>
              </w:rPr>
            </w:pPr>
          </w:p>
        </w:tc>
      </w:tr>
      <w:tr w:rsidR="0004649B" w14:paraId="63EB153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046CF88D" w14:textId="77777777" w:rsidR="0004649B" w:rsidRDefault="0004729E">
            <w:pPr>
              <w:rPr>
                <w:color w:val="000000"/>
                <w:sz w:val="22"/>
                <w:szCs w:val="22"/>
              </w:rPr>
            </w:pPr>
            <w:r>
              <w:rPr>
                <w:rFonts w:ascii="Calibri" w:eastAsia="Calibri" w:hAnsi="Calibri" w:cs="Calibri"/>
                <w:color w:val="000000"/>
                <w:sz w:val="22"/>
                <w:szCs w:val="22"/>
              </w:rPr>
              <w:t>Popular Culture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387FCF5" w14:textId="77777777" w:rsidR="0004649B" w:rsidRDefault="0004729E">
            <w:pPr>
              <w:rPr>
                <w:color w:val="000000"/>
                <w:sz w:val="22"/>
                <w:szCs w:val="22"/>
              </w:rPr>
            </w:pPr>
            <w:r>
              <w:rPr>
                <w:rFonts w:ascii="Calibri" w:eastAsia="Calibri" w:hAnsi="Calibri" w:cs="Calibri"/>
                <w:color w:val="000000"/>
                <w:sz w:val="22"/>
                <w:szCs w:val="22"/>
              </w:rPr>
              <w:t>POP 305</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30024A2" w14:textId="77777777" w:rsidR="0004649B" w:rsidRDefault="0004729E">
            <w:pPr>
              <w:rPr>
                <w:color w:val="000000"/>
                <w:sz w:val="22"/>
                <w:szCs w:val="22"/>
              </w:rPr>
            </w:pPr>
            <w:r>
              <w:rPr>
                <w:rFonts w:ascii="Calibri" w:eastAsia="Calibri" w:hAnsi="Calibri" w:cs="Calibri"/>
                <w:color w:val="000000"/>
                <w:sz w:val="22"/>
                <w:szCs w:val="22"/>
              </w:rPr>
              <w:t>Black Popular Culture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78A4EB0"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FF9AF3F"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8C4E0A5" w14:textId="77777777" w:rsidR="0004649B" w:rsidRDefault="0004649B">
            <w:pPr>
              <w:jc w:val="center"/>
              <w:rPr>
                <w:color w:val="000000"/>
                <w:sz w:val="22"/>
                <w:szCs w:val="22"/>
              </w:rPr>
            </w:pPr>
          </w:p>
        </w:tc>
      </w:tr>
      <w:tr w:rsidR="0004649B" w14:paraId="3EC0288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C9917A6" w14:textId="77777777" w:rsidR="0004649B" w:rsidRDefault="0004729E">
            <w:pPr>
              <w:rPr>
                <w:color w:val="000000"/>
                <w:sz w:val="22"/>
                <w:szCs w:val="22"/>
              </w:rPr>
            </w:pPr>
            <w:r>
              <w:rPr>
                <w:rFonts w:ascii="Calibri" w:eastAsia="Calibri" w:hAnsi="Calibri" w:cs="Calibri"/>
                <w:color w:val="000000"/>
                <w:sz w:val="22"/>
                <w:szCs w:val="22"/>
              </w:rPr>
              <w:t>Popular Culture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82D1825" w14:textId="77777777" w:rsidR="0004649B" w:rsidRDefault="0004729E">
            <w:pPr>
              <w:rPr>
                <w:color w:val="000000"/>
                <w:sz w:val="22"/>
                <w:szCs w:val="22"/>
              </w:rPr>
            </w:pPr>
            <w:r>
              <w:rPr>
                <w:rFonts w:ascii="Calibri" w:eastAsia="Calibri" w:hAnsi="Calibri" w:cs="Calibri"/>
                <w:color w:val="000000"/>
                <w:sz w:val="22"/>
                <w:szCs w:val="22"/>
              </w:rPr>
              <w:t>ANT 358</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503F8F0" w14:textId="77777777" w:rsidR="0004649B" w:rsidRDefault="0004729E">
            <w:pPr>
              <w:rPr>
                <w:color w:val="000000"/>
                <w:sz w:val="22"/>
                <w:szCs w:val="22"/>
              </w:rPr>
            </w:pPr>
            <w:r>
              <w:rPr>
                <w:rFonts w:ascii="Calibri" w:eastAsia="Calibri" w:hAnsi="Calibri" w:cs="Calibri"/>
                <w:color w:val="000000"/>
                <w:sz w:val="22"/>
                <w:szCs w:val="22"/>
              </w:rPr>
              <w:t>Art and Culture</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472038D"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4FF1570"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8E61BAA" w14:textId="77777777" w:rsidR="0004649B" w:rsidRDefault="0004649B">
            <w:pPr>
              <w:jc w:val="center"/>
              <w:rPr>
                <w:color w:val="000000"/>
                <w:sz w:val="22"/>
                <w:szCs w:val="22"/>
              </w:rPr>
            </w:pPr>
          </w:p>
        </w:tc>
      </w:tr>
      <w:tr w:rsidR="0004649B" w14:paraId="14ED88A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6CDF2F09" w14:textId="77777777" w:rsidR="0004649B" w:rsidRDefault="0004729E">
            <w:pPr>
              <w:rPr>
                <w:color w:val="000000"/>
                <w:sz w:val="22"/>
                <w:szCs w:val="22"/>
              </w:rPr>
            </w:pPr>
            <w:r>
              <w:rPr>
                <w:rFonts w:ascii="Calibri" w:eastAsia="Calibri" w:hAnsi="Calibri" w:cs="Calibri"/>
                <w:color w:val="000000"/>
                <w:sz w:val="22"/>
                <w:szCs w:val="22"/>
              </w:rPr>
              <w:t>Journalism</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91C595D" w14:textId="77777777" w:rsidR="0004649B" w:rsidRDefault="0004729E">
            <w:pPr>
              <w:rPr>
                <w:color w:val="000000"/>
                <w:sz w:val="22"/>
                <w:szCs w:val="22"/>
              </w:rPr>
            </w:pPr>
            <w:r>
              <w:rPr>
                <w:rFonts w:ascii="Calibri" w:eastAsia="Calibri" w:hAnsi="Calibri" w:cs="Calibri"/>
                <w:color w:val="000000"/>
                <w:sz w:val="22"/>
                <w:szCs w:val="22"/>
              </w:rPr>
              <w:t>JOU 485</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F9D309B" w14:textId="77777777" w:rsidR="0004649B" w:rsidRDefault="0004729E">
            <w:pPr>
              <w:rPr>
                <w:color w:val="000000"/>
                <w:sz w:val="22"/>
                <w:szCs w:val="22"/>
              </w:rPr>
            </w:pPr>
            <w:r>
              <w:rPr>
                <w:rFonts w:ascii="Calibri" w:eastAsia="Calibri" w:hAnsi="Calibri" w:cs="Calibri"/>
                <w:color w:val="000000"/>
                <w:sz w:val="22"/>
                <w:szCs w:val="22"/>
              </w:rPr>
              <w:t>Mass Communication Law</w:t>
            </w:r>
          </w:p>
          <w:p w14:paraId="2C5E92C3"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JOU 110)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30FE42"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49970564"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41B697E2" w14:textId="77777777" w:rsidR="0004649B" w:rsidRDefault="0004649B">
            <w:pPr>
              <w:jc w:val="center"/>
              <w:rPr>
                <w:color w:val="000000"/>
                <w:sz w:val="22"/>
                <w:szCs w:val="22"/>
              </w:rPr>
            </w:pPr>
          </w:p>
        </w:tc>
      </w:tr>
      <w:tr w:rsidR="0004649B" w14:paraId="506EB34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A12AF0" w14:textId="77777777" w:rsidR="0004649B" w:rsidRDefault="0004729E">
            <w:pPr>
              <w:rPr>
                <w:color w:val="000000"/>
                <w:sz w:val="22"/>
                <w:szCs w:val="22"/>
              </w:rPr>
            </w:pPr>
            <w:r>
              <w:rPr>
                <w:rFonts w:ascii="Calibri" w:eastAsia="Calibri" w:hAnsi="Calibri" w:cs="Calibri"/>
                <w:color w:val="000000"/>
                <w:sz w:val="22"/>
                <w:szCs w:val="22"/>
              </w:rPr>
              <w:t>Journalism</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CF92E12" w14:textId="77777777" w:rsidR="0004649B" w:rsidRDefault="0004729E">
            <w:pPr>
              <w:rPr>
                <w:color w:val="000000"/>
                <w:sz w:val="22"/>
                <w:szCs w:val="22"/>
              </w:rPr>
            </w:pPr>
            <w:r>
              <w:rPr>
                <w:rFonts w:ascii="Calibri" w:eastAsia="Calibri" w:hAnsi="Calibri" w:cs="Calibri"/>
                <w:color w:val="000000"/>
                <w:sz w:val="22"/>
                <w:szCs w:val="22"/>
              </w:rPr>
              <w:t>JOU 440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E697686" w14:textId="77777777" w:rsidR="0004649B" w:rsidRDefault="0004729E">
            <w:pPr>
              <w:rPr>
                <w:color w:val="000000"/>
                <w:sz w:val="22"/>
                <w:szCs w:val="22"/>
              </w:rPr>
            </w:pPr>
            <w:r>
              <w:rPr>
                <w:rFonts w:ascii="Calibri" w:eastAsia="Calibri" w:hAnsi="Calibri" w:cs="Calibri"/>
                <w:color w:val="000000"/>
                <w:sz w:val="22"/>
                <w:szCs w:val="22"/>
              </w:rPr>
              <w:t>Current Topics in Media Ethics</w:t>
            </w:r>
          </w:p>
          <w:p w14:paraId="2EF4FAFA"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JOU 110 or EMB100)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74D0BE3"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1CDA662"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974C9CE" w14:textId="77777777" w:rsidR="0004649B" w:rsidRDefault="0004649B">
            <w:pPr>
              <w:jc w:val="center"/>
              <w:rPr>
                <w:color w:val="000000"/>
                <w:sz w:val="22"/>
                <w:szCs w:val="22"/>
              </w:rPr>
            </w:pPr>
          </w:p>
        </w:tc>
      </w:tr>
      <w:tr w:rsidR="0004649B" w14:paraId="1D6E4054"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1DFD97F" w14:textId="77777777" w:rsidR="0004649B" w:rsidRDefault="0004729E">
            <w:pPr>
              <w:rPr>
                <w:color w:val="000000"/>
                <w:sz w:val="22"/>
                <w:szCs w:val="22"/>
              </w:rPr>
            </w:pPr>
            <w:r>
              <w:rPr>
                <w:rFonts w:ascii="Calibri" w:eastAsia="Calibri" w:hAnsi="Calibri" w:cs="Calibri"/>
                <w:color w:val="000000"/>
                <w:sz w:val="22"/>
                <w:szCs w:val="22"/>
              </w:rPr>
              <w:t>Journalism</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3A7B3E7" w14:textId="77777777" w:rsidR="0004649B" w:rsidRDefault="0004729E">
            <w:pPr>
              <w:rPr>
                <w:color w:val="000000"/>
                <w:sz w:val="22"/>
                <w:szCs w:val="22"/>
              </w:rPr>
            </w:pPr>
            <w:r>
              <w:rPr>
                <w:rFonts w:ascii="Calibri" w:eastAsia="Calibri" w:hAnsi="Calibri" w:cs="Calibri"/>
                <w:color w:val="000000"/>
                <w:sz w:val="22"/>
                <w:szCs w:val="22"/>
              </w:rPr>
              <w:t>JOU 321</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3AD8BCC" w14:textId="77777777" w:rsidR="0004649B" w:rsidRDefault="0004729E">
            <w:pPr>
              <w:rPr>
                <w:color w:val="000000"/>
                <w:sz w:val="22"/>
                <w:szCs w:val="22"/>
              </w:rPr>
            </w:pPr>
            <w:r>
              <w:rPr>
                <w:rFonts w:ascii="Calibri" w:eastAsia="Calibri" w:hAnsi="Calibri" w:cs="Calibri"/>
                <w:color w:val="000000"/>
                <w:sz w:val="22"/>
                <w:szCs w:val="22"/>
              </w:rPr>
              <w:t>Digital Publishing</w:t>
            </w:r>
          </w:p>
          <w:p w14:paraId="03D8D3A6"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JOU 110 or EMB 100)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03C462C"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135CC8AC"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698B3B49" w14:textId="77777777" w:rsidR="0004649B" w:rsidRDefault="0004649B">
            <w:pPr>
              <w:jc w:val="center"/>
              <w:rPr>
                <w:color w:val="000000"/>
                <w:sz w:val="22"/>
                <w:szCs w:val="22"/>
              </w:rPr>
            </w:pPr>
          </w:p>
        </w:tc>
      </w:tr>
      <w:tr w:rsidR="0004649B" w14:paraId="661EC9D9"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29A6A411" w14:textId="77777777" w:rsidR="0004649B" w:rsidRDefault="0004729E">
            <w:pPr>
              <w:rPr>
                <w:color w:val="000000"/>
                <w:sz w:val="22"/>
                <w:szCs w:val="22"/>
              </w:rPr>
            </w:pPr>
            <w:r>
              <w:rPr>
                <w:rFonts w:ascii="Calibri" w:eastAsia="Calibri" w:hAnsi="Calibri" w:cs="Calibri"/>
                <w:color w:val="000000"/>
                <w:sz w:val="22"/>
                <w:szCs w:val="22"/>
              </w:rPr>
              <w:t>Journalism</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8F0F9F0" w14:textId="77777777" w:rsidR="0004649B" w:rsidRDefault="0004729E">
            <w:pPr>
              <w:rPr>
                <w:color w:val="000000"/>
                <w:sz w:val="22"/>
                <w:szCs w:val="22"/>
              </w:rPr>
            </w:pPr>
            <w:r>
              <w:rPr>
                <w:rFonts w:ascii="Calibri" w:eastAsia="Calibri" w:hAnsi="Calibri" w:cs="Calibri"/>
                <w:color w:val="000000"/>
                <w:sz w:val="22"/>
                <w:szCs w:val="22"/>
              </w:rPr>
              <w:t>JOU 340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FB15D41" w14:textId="77777777" w:rsidR="0004649B" w:rsidRDefault="0004729E">
            <w:pPr>
              <w:rPr>
                <w:color w:val="000000"/>
                <w:sz w:val="22"/>
                <w:szCs w:val="22"/>
              </w:rPr>
            </w:pPr>
            <w:r>
              <w:rPr>
                <w:rFonts w:ascii="Calibri" w:eastAsia="Calibri" w:hAnsi="Calibri" w:cs="Calibri"/>
                <w:color w:val="000000"/>
                <w:sz w:val="22"/>
                <w:szCs w:val="22"/>
              </w:rPr>
              <w:t>Feature Writing</w:t>
            </w:r>
          </w:p>
          <w:p w14:paraId="62536432"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JOU 220)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437CD59"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BCD9A7C"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9AC6800" w14:textId="77777777" w:rsidR="0004649B" w:rsidRDefault="0004649B">
            <w:pPr>
              <w:jc w:val="center"/>
              <w:rPr>
                <w:color w:val="000000"/>
                <w:sz w:val="22"/>
                <w:szCs w:val="22"/>
              </w:rPr>
            </w:pPr>
          </w:p>
        </w:tc>
      </w:tr>
      <w:tr w:rsidR="0004649B" w14:paraId="16AF220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463281CB" w14:textId="77777777" w:rsidR="0004649B" w:rsidRDefault="0004729E">
            <w:pPr>
              <w:rPr>
                <w:color w:val="000000"/>
                <w:sz w:val="22"/>
                <w:szCs w:val="22"/>
              </w:rPr>
            </w:pPr>
            <w:r>
              <w:rPr>
                <w:rFonts w:ascii="Calibri" w:eastAsia="Calibri" w:hAnsi="Calibri" w:cs="Calibri"/>
                <w:color w:val="000000"/>
                <w:sz w:val="22"/>
                <w:szCs w:val="22"/>
              </w:rPr>
              <w:t>Cinema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AAA1B2B" w14:textId="77777777" w:rsidR="0004649B" w:rsidRDefault="0004729E">
            <w:pPr>
              <w:rPr>
                <w:color w:val="000000"/>
                <w:sz w:val="22"/>
                <w:szCs w:val="22"/>
              </w:rPr>
            </w:pPr>
            <w:r>
              <w:rPr>
                <w:rFonts w:ascii="Calibri" w:eastAsia="Calibri" w:hAnsi="Calibri" w:cs="Calibri"/>
                <w:color w:val="000000"/>
                <w:sz w:val="22"/>
                <w:szCs w:val="22"/>
              </w:rPr>
              <w:t>ENG 302</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AE112F9" w14:textId="77777777" w:rsidR="0004649B" w:rsidRDefault="0004729E">
            <w:pPr>
              <w:rPr>
                <w:color w:val="000000"/>
                <w:sz w:val="22"/>
                <w:szCs w:val="22"/>
              </w:rPr>
            </w:pPr>
            <w:r>
              <w:rPr>
                <w:rFonts w:ascii="Calibri" w:eastAsia="Calibri" w:hAnsi="Calibri" w:cs="Calibri"/>
                <w:color w:val="000000"/>
                <w:sz w:val="22"/>
                <w:szCs w:val="22"/>
              </w:rPr>
              <w:t>Literature and Film (AH)</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7A17F78"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09A41476"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76B19BB3" w14:textId="77777777" w:rsidR="0004649B" w:rsidRDefault="0004649B">
            <w:pPr>
              <w:jc w:val="center"/>
              <w:rPr>
                <w:color w:val="000000"/>
                <w:sz w:val="22"/>
                <w:szCs w:val="22"/>
              </w:rPr>
            </w:pPr>
          </w:p>
        </w:tc>
      </w:tr>
      <w:tr w:rsidR="0004649B" w14:paraId="71320A58"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57B8637E" w14:textId="77777777" w:rsidR="0004649B" w:rsidRDefault="0004729E">
            <w:pPr>
              <w:rPr>
                <w:color w:val="000000"/>
                <w:sz w:val="22"/>
                <w:szCs w:val="22"/>
              </w:rPr>
            </w:pPr>
            <w:r>
              <w:rPr>
                <w:rFonts w:ascii="Calibri" w:eastAsia="Calibri" w:hAnsi="Calibri" w:cs="Calibri"/>
                <w:color w:val="000000"/>
                <w:sz w:val="22"/>
                <w:szCs w:val="22"/>
              </w:rPr>
              <w:t>Cinema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7CDBE86" w14:textId="77777777" w:rsidR="0004649B" w:rsidRDefault="0004729E">
            <w:pPr>
              <w:rPr>
                <w:color w:val="000000"/>
                <w:sz w:val="22"/>
                <w:szCs w:val="22"/>
              </w:rPr>
            </w:pPr>
            <w:r>
              <w:rPr>
                <w:rFonts w:ascii="Calibri" w:eastAsia="Calibri" w:hAnsi="Calibri" w:cs="Calibri"/>
                <w:color w:val="000000"/>
                <w:sz w:val="22"/>
                <w:szCs w:val="22"/>
              </w:rPr>
              <w:t>HIS 380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0B130E26" w14:textId="77777777" w:rsidR="0004649B" w:rsidRDefault="0004729E">
            <w:pPr>
              <w:rPr>
                <w:color w:val="000000"/>
                <w:sz w:val="22"/>
                <w:szCs w:val="22"/>
              </w:rPr>
            </w:pPr>
            <w:r>
              <w:rPr>
                <w:rFonts w:ascii="Calibri" w:eastAsia="Calibri" w:hAnsi="Calibri" w:cs="Calibri"/>
                <w:color w:val="000000"/>
                <w:sz w:val="22"/>
                <w:szCs w:val="22"/>
              </w:rPr>
              <w:t>History and Film</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51277C2"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608930E8"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0A260F9F" w14:textId="77777777" w:rsidR="0004649B" w:rsidRDefault="0004649B">
            <w:pPr>
              <w:jc w:val="center"/>
              <w:rPr>
                <w:color w:val="000000"/>
                <w:sz w:val="22"/>
                <w:szCs w:val="22"/>
              </w:rPr>
            </w:pPr>
          </w:p>
        </w:tc>
      </w:tr>
      <w:tr w:rsidR="0004649B" w14:paraId="2037ABAE"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27C3CC07" w14:textId="77777777" w:rsidR="0004649B" w:rsidRDefault="0004729E">
            <w:pPr>
              <w:rPr>
                <w:color w:val="000000"/>
                <w:sz w:val="22"/>
                <w:szCs w:val="22"/>
              </w:rPr>
            </w:pPr>
            <w:r>
              <w:rPr>
                <w:rFonts w:ascii="Calibri" w:eastAsia="Calibri" w:hAnsi="Calibri" w:cs="Calibri"/>
                <w:color w:val="000000"/>
                <w:sz w:val="22"/>
                <w:szCs w:val="22"/>
              </w:rPr>
              <w:t>Cinema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1D76FE57" w14:textId="77777777" w:rsidR="0004649B" w:rsidRDefault="0004729E">
            <w:pPr>
              <w:rPr>
                <w:color w:val="000000"/>
                <w:sz w:val="22"/>
                <w:szCs w:val="22"/>
              </w:rPr>
            </w:pPr>
            <w:r>
              <w:rPr>
                <w:rFonts w:ascii="Calibri" w:eastAsia="Calibri" w:hAnsi="Calibri" w:cs="Calibri"/>
                <w:color w:val="000000"/>
                <w:sz w:val="22"/>
                <w:szCs w:val="22"/>
              </w:rPr>
              <w:t>CIN 494</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79080241" w14:textId="77777777" w:rsidR="0004649B" w:rsidRDefault="0004729E">
            <w:pPr>
              <w:rPr>
                <w:color w:val="000000"/>
                <w:sz w:val="22"/>
                <w:szCs w:val="22"/>
              </w:rPr>
            </w:pPr>
            <w:r>
              <w:rPr>
                <w:rFonts w:ascii="Calibri" w:eastAsia="Calibri" w:hAnsi="Calibri" w:cs="Calibri"/>
                <w:color w:val="000000"/>
                <w:sz w:val="22"/>
                <w:szCs w:val="22"/>
              </w:rPr>
              <w:t>Studies in Cinema</w:t>
            </w:r>
          </w:p>
          <w:p w14:paraId="434B6FB9"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CIN 200 or CIN 301 or CIN 302)</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4009ECA4"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57C820A6"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33996EAD" w14:textId="77777777" w:rsidR="0004649B" w:rsidRDefault="0004649B">
            <w:pPr>
              <w:jc w:val="center"/>
              <w:rPr>
                <w:color w:val="000000"/>
                <w:sz w:val="22"/>
                <w:szCs w:val="22"/>
              </w:rPr>
            </w:pPr>
          </w:p>
        </w:tc>
      </w:tr>
      <w:tr w:rsidR="0004649B" w14:paraId="071D2B02" w14:textId="77777777">
        <w:tc>
          <w:tcPr>
            <w:tcW w:w="1255" w:type="dxa"/>
            <w:tcBorders>
              <w:top w:val="single" w:sz="4" w:space="0" w:color="000000"/>
              <w:bottom w:val="single" w:sz="4" w:space="0" w:color="000000"/>
              <w:right w:val="single" w:sz="4" w:space="0" w:color="000000"/>
            </w:tcBorders>
            <w:tcMar>
              <w:top w:w="8" w:type="dxa"/>
              <w:left w:w="108" w:type="dxa"/>
              <w:bottom w:w="8" w:type="dxa"/>
              <w:right w:w="108" w:type="dxa"/>
            </w:tcMar>
            <w:hideMark/>
          </w:tcPr>
          <w:p w14:paraId="12C1FAF8" w14:textId="77777777" w:rsidR="0004649B" w:rsidRDefault="0004729E">
            <w:pPr>
              <w:rPr>
                <w:color w:val="000000"/>
                <w:sz w:val="22"/>
                <w:szCs w:val="22"/>
              </w:rPr>
            </w:pPr>
            <w:r>
              <w:rPr>
                <w:rFonts w:ascii="Calibri" w:eastAsia="Calibri" w:hAnsi="Calibri" w:cs="Calibri"/>
                <w:color w:val="000000"/>
                <w:sz w:val="22"/>
                <w:szCs w:val="22"/>
              </w:rPr>
              <w:t>Cinema Studies</w:t>
            </w:r>
          </w:p>
        </w:tc>
        <w:tc>
          <w:tcPr>
            <w:tcW w:w="108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36C5BDE2" w14:textId="77777777" w:rsidR="0004649B" w:rsidRDefault="0004729E">
            <w:pPr>
              <w:rPr>
                <w:color w:val="000000"/>
                <w:sz w:val="22"/>
                <w:szCs w:val="22"/>
              </w:rPr>
            </w:pPr>
            <w:r>
              <w:rPr>
                <w:rFonts w:ascii="Calibri" w:eastAsia="Calibri" w:hAnsi="Calibri" w:cs="Calibri"/>
                <w:color w:val="000000"/>
                <w:sz w:val="22"/>
                <w:szCs w:val="22"/>
              </w:rPr>
              <w:t>PSC 320</w:t>
            </w:r>
          </w:p>
        </w:tc>
        <w:tc>
          <w:tcPr>
            <w:tcW w:w="405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B124D02" w14:textId="77777777" w:rsidR="0004649B" w:rsidRDefault="0004729E">
            <w:pPr>
              <w:rPr>
                <w:color w:val="000000"/>
                <w:sz w:val="22"/>
                <w:szCs w:val="22"/>
              </w:rPr>
            </w:pPr>
            <w:r>
              <w:rPr>
                <w:rFonts w:ascii="Calibri" w:eastAsia="Calibri" w:hAnsi="Calibri" w:cs="Calibri"/>
                <w:color w:val="000000"/>
                <w:sz w:val="22"/>
                <w:szCs w:val="22"/>
              </w:rPr>
              <w:t>American Politics in Film</w:t>
            </w:r>
          </w:p>
          <w:p w14:paraId="6821319F" w14:textId="77777777" w:rsidR="0004649B" w:rsidRDefault="0004729E">
            <w:pPr>
              <w:rPr>
                <w:color w:val="000000"/>
                <w:sz w:val="22"/>
                <w:szCs w:val="22"/>
              </w:rPr>
            </w:pPr>
            <w:r>
              <w:rPr>
                <w:rFonts w:ascii="Calibri" w:eastAsia="Calibri" w:hAnsi="Calibri" w:cs="Calibri"/>
                <w:color w:val="000000"/>
                <w:sz w:val="22"/>
                <w:szCs w:val="22"/>
              </w:rPr>
              <w:t>(pre-</w:t>
            </w:r>
            <w:proofErr w:type="spellStart"/>
            <w:r>
              <w:rPr>
                <w:rFonts w:ascii="Calibri" w:eastAsia="Calibri" w:hAnsi="Calibri" w:cs="Calibri"/>
                <w:color w:val="000000"/>
                <w:sz w:val="22"/>
                <w:szCs w:val="22"/>
              </w:rPr>
              <w:t>req</w:t>
            </w:r>
            <w:proofErr w:type="spellEnd"/>
            <w:r>
              <w:rPr>
                <w:rFonts w:ascii="Calibri" w:eastAsia="Calibri" w:hAnsi="Calibri" w:cs="Calibri"/>
                <w:color w:val="000000"/>
                <w:sz w:val="22"/>
                <w:szCs w:val="22"/>
              </w:rPr>
              <w:t>: PSC 100, PSC 101, PSC 102, PSC 103 or PSC 110)</w:t>
            </w:r>
          </w:p>
        </w:tc>
        <w:tc>
          <w:tcPr>
            <w:tcW w:w="90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hideMark/>
          </w:tcPr>
          <w:p w14:paraId="5C79902E" w14:textId="77777777" w:rsidR="0004649B" w:rsidRDefault="0004729E">
            <w:pPr>
              <w:jc w:val="center"/>
              <w:rPr>
                <w:color w:val="000000"/>
                <w:sz w:val="22"/>
                <w:szCs w:val="22"/>
              </w:rPr>
            </w:pPr>
            <w:r>
              <w:rPr>
                <w:rFonts w:ascii="Calibri" w:eastAsia="Calibri" w:hAnsi="Calibri" w:cs="Calibri"/>
                <w:color w:val="000000"/>
                <w:sz w:val="22"/>
                <w:szCs w:val="22"/>
              </w:rPr>
              <w:t>3</w:t>
            </w:r>
          </w:p>
        </w:tc>
        <w:tc>
          <w:tcPr>
            <w:tcW w:w="1260" w:type="dxa"/>
            <w:tcBorders>
              <w:top w:val="single" w:sz="4" w:space="0" w:color="000000"/>
              <w:left w:val="single" w:sz="4" w:space="0" w:color="000000"/>
              <w:bottom w:val="single" w:sz="4" w:space="0" w:color="000000"/>
              <w:right w:val="single" w:sz="4" w:space="0" w:color="000000"/>
            </w:tcBorders>
            <w:tcMar>
              <w:top w:w="8" w:type="dxa"/>
              <w:left w:w="108" w:type="dxa"/>
              <w:bottom w:w="8" w:type="dxa"/>
              <w:right w:w="108" w:type="dxa"/>
            </w:tcMar>
            <w:vAlign w:val="center"/>
          </w:tcPr>
          <w:p w14:paraId="3E9D125F" w14:textId="77777777" w:rsidR="0004649B" w:rsidRDefault="0004649B">
            <w:pPr>
              <w:jc w:val="center"/>
              <w:rPr>
                <w:color w:val="000000"/>
                <w:sz w:val="22"/>
                <w:szCs w:val="22"/>
              </w:rPr>
            </w:pPr>
          </w:p>
        </w:tc>
        <w:tc>
          <w:tcPr>
            <w:tcW w:w="1013" w:type="dxa"/>
            <w:tcBorders>
              <w:top w:val="single" w:sz="4" w:space="0" w:color="000000"/>
              <w:left w:val="single" w:sz="4" w:space="0" w:color="000000"/>
              <w:bottom w:val="single" w:sz="4" w:space="0" w:color="000000"/>
            </w:tcBorders>
            <w:tcMar>
              <w:top w:w="8" w:type="dxa"/>
              <w:left w:w="108" w:type="dxa"/>
              <w:bottom w:w="8" w:type="dxa"/>
              <w:right w:w="108" w:type="dxa"/>
            </w:tcMar>
            <w:vAlign w:val="center"/>
          </w:tcPr>
          <w:p w14:paraId="2AD6A24D" w14:textId="77777777" w:rsidR="0004649B" w:rsidRDefault="0004649B">
            <w:pPr>
              <w:jc w:val="center"/>
              <w:rPr>
                <w:color w:val="000000"/>
                <w:sz w:val="22"/>
                <w:szCs w:val="22"/>
              </w:rPr>
            </w:pPr>
          </w:p>
        </w:tc>
      </w:tr>
      <w:tr w:rsidR="0004649B" w14:paraId="150AE3C6" w14:textId="77777777">
        <w:trPr>
          <w:trHeight w:val="70"/>
        </w:trPr>
        <w:tc>
          <w:tcPr>
            <w:tcW w:w="1255" w:type="dxa"/>
            <w:tcBorders>
              <w:top w:val="single" w:sz="4" w:space="0" w:color="000000"/>
              <w:right w:val="single" w:sz="4" w:space="0" w:color="000000"/>
            </w:tcBorders>
            <w:tcMar>
              <w:top w:w="8" w:type="dxa"/>
              <w:left w:w="108" w:type="dxa"/>
              <w:bottom w:w="8" w:type="dxa"/>
              <w:right w:w="108" w:type="dxa"/>
            </w:tcMar>
            <w:vAlign w:val="center"/>
          </w:tcPr>
          <w:p w14:paraId="0507A6B3" w14:textId="77777777" w:rsidR="0004649B" w:rsidRDefault="0004649B">
            <w:pPr>
              <w:jc w:val="right"/>
              <w:rPr>
                <w:color w:val="000000"/>
                <w:sz w:val="22"/>
                <w:szCs w:val="22"/>
              </w:rPr>
            </w:pPr>
          </w:p>
        </w:tc>
        <w:tc>
          <w:tcPr>
            <w:tcW w:w="108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1192D2A2" w14:textId="77777777" w:rsidR="0004649B" w:rsidRDefault="0004649B">
            <w:pPr>
              <w:rPr>
                <w:color w:val="000000"/>
                <w:sz w:val="22"/>
                <w:szCs w:val="22"/>
              </w:rPr>
            </w:pPr>
          </w:p>
        </w:tc>
        <w:tc>
          <w:tcPr>
            <w:tcW w:w="405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48A74DC5" w14:textId="77777777" w:rsidR="0004649B" w:rsidRDefault="0004729E">
            <w:pPr>
              <w:jc w:val="right"/>
              <w:rPr>
                <w:color w:val="000000"/>
                <w:sz w:val="22"/>
                <w:szCs w:val="22"/>
              </w:rPr>
            </w:pPr>
            <w:r>
              <w:rPr>
                <w:rFonts w:ascii="Calibri" w:eastAsia="Calibri" w:hAnsi="Calibri" w:cs="Calibri"/>
                <w:b/>
                <w:bCs/>
                <w:color w:val="000000"/>
                <w:sz w:val="22"/>
                <w:szCs w:val="22"/>
              </w:rPr>
              <w:t>Total Hours</w:t>
            </w:r>
          </w:p>
        </w:tc>
        <w:tc>
          <w:tcPr>
            <w:tcW w:w="900" w:type="dxa"/>
            <w:tcBorders>
              <w:top w:val="single" w:sz="4" w:space="0" w:color="000000"/>
              <w:left w:val="single" w:sz="4" w:space="0" w:color="000000"/>
              <w:right w:val="single" w:sz="4" w:space="0" w:color="000000"/>
            </w:tcBorders>
            <w:tcMar>
              <w:top w:w="8" w:type="dxa"/>
              <w:left w:w="108" w:type="dxa"/>
              <w:bottom w:w="8" w:type="dxa"/>
              <w:right w:w="108" w:type="dxa"/>
            </w:tcMar>
            <w:vAlign w:val="center"/>
            <w:hideMark/>
          </w:tcPr>
          <w:p w14:paraId="555F4BE4" w14:textId="77777777" w:rsidR="0004649B" w:rsidRDefault="0004729E">
            <w:pPr>
              <w:jc w:val="center"/>
              <w:rPr>
                <w:color w:val="000000"/>
                <w:sz w:val="22"/>
                <w:szCs w:val="22"/>
              </w:rPr>
            </w:pPr>
            <w:r>
              <w:rPr>
                <w:rFonts w:ascii="Calibri" w:eastAsia="Calibri" w:hAnsi="Calibri" w:cs="Calibri"/>
                <w:b/>
                <w:bCs/>
                <w:color w:val="000000"/>
                <w:sz w:val="22"/>
                <w:szCs w:val="22"/>
              </w:rPr>
              <w:t>36</w:t>
            </w:r>
          </w:p>
        </w:tc>
        <w:tc>
          <w:tcPr>
            <w:tcW w:w="1260" w:type="dxa"/>
            <w:tcBorders>
              <w:top w:val="single" w:sz="4" w:space="0" w:color="000000"/>
              <w:left w:val="single" w:sz="4" w:space="0" w:color="000000"/>
              <w:right w:val="single" w:sz="4" w:space="0" w:color="000000"/>
            </w:tcBorders>
            <w:tcMar>
              <w:top w:w="8" w:type="dxa"/>
              <w:left w:w="108" w:type="dxa"/>
              <w:bottom w:w="8" w:type="dxa"/>
              <w:right w:w="108" w:type="dxa"/>
            </w:tcMar>
            <w:vAlign w:val="center"/>
          </w:tcPr>
          <w:p w14:paraId="43EF550D" w14:textId="77777777" w:rsidR="0004649B" w:rsidRDefault="0004649B">
            <w:pPr>
              <w:jc w:val="center"/>
              <w:rPr>
                <w:color w:val="000000"/>
                <w:sz w:val="22"/>
                <w:szCs w:val="22"/>
              </w:rPr>
            </w:pPr>
          </w:p>
        </w:tc>
        <w:tc>
          <w:tcPr>
            <w:tcW w:w="1013" w:type="dxa"/>
            <w:tcBorders>
              <w:top w:val="single" w:sz="4" w:space="0" w:color="000000"/>
              <w:left w:val="single" w:sz="4" w:space="0" w:color="000000"/>
            </w:tcBorders>
            <w:tcMar>
              <w:top w:w="8" w:type="dxa"/>
              <w:left w:w="108" w:type="dxa"/>
              <w:bottom w:w="8" w:type="dxa"/>
              <w:right w:w="108" w:type="dxa"/>
            </w:tcMar>
            <w:vAlign w:val="center"/>
          </w:tcPr>
          <w:p w14:paraId="4F9EAACA" w14:textId="77777777" w:rsidR="0004649B" w:rsidRDefault="0004649B">
            <w:pPr>
              <w:jc w:val="center"/>
              <w:rPr>
                <w:color w:val="000000"/>
                <w:sz w:val="22"/>
                <w:szCs w:val="22"/>
              </w:rPr>
            </w:pPr>
          </w:p>
        </w:tc>
      </w:tr>
    </w:tbl>
    <w:p w14:paraId="5DD0D4FB" w14:textId="77777777" w:rsidR="0004649B" w:rsidRDefault="0004649B">
      <w:pPr>
        <w:rPr>
          <w:sz w:val="22"/>
          <w:szCs w:val="22"/>
        </w:rPr>
      </w:pPr>
    </w:p>
    <w:p w14:paraId="2F8787E9" w14:textId="77777777" w:rsidR="0004649B" w:rsidRDefault="0004649B">
      <w:pPr>
        <w:rPr>
          <w:sz w:val="22"/>
          <w:szCs w:val="22"/>
        </w:rPr>
      </w:pPr>
    </w:p>
    <w:p w14:paraId="7D75D09B" w14:textId="77777777" w:rsidR="0004649B" w:rsidRDefault="0004729E">
      <w:pPr>
        <w:spacing w:after="160" w:line="259" w:lineRule="auto"/>
        <w:jc w:val="right"/>
        <w:rPr>
          <w:sz w:val="22"/>
          <w:szCs w:val="22"/>
        </w:rPr>
      </w:pPr>
      <w:r>
        <w:rPr>
          <w:rFonts w:ascii="Calibri" w:eastAsia="Calibri" w:hAnsi="Calibri" w:cs="Calibri"/>
          <w:sz w:val="22"/>
          <w:szCs w:val="22"/>
        </w:rPr>
        <w:t xml:space="preserve">Updated June 2021 </w:t>
      </w:r>
    </w:p>
    <w:sectPr w:rsidR="0004649B">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B0427B1C">
      <w:start w:val="1"/>
      <w:numFmt w:val="bullet"/>
      <w:lvlText w:val="●"/>
      <w:lvlJc w:val="left"/>
      <w:pPr>
        <w:ind w:left="0" w:firstLine="0"/>
      </w:pPr>
      <w:rPr>
        <w:rFonts w:ascii="Calibri" w:eastAsia="Calibri" w:hAnsi="Calibri" w:cs="Calibri"/>
        <w:sz w:val="22"/>
        <w:szCs w:val="22"/>
      </w:rPr>
    </w:lvl>
    <w:lvl w:ilvl="1" w:tplc="512EC9C8">
      <w:start w:val="1"/>
      <w:numFmt w:val="bullet"/>
      <w:lvlText w:val="o"/>
      <w:lvlJc w:val="left"/>
      <w:pPr>
        <w:tabs>
          <w:tab w:val="num" w:pos="1440"/>
        </w:tabs>
        <w:ind w:left="1440" w:hanging="360"/>
      </w:pPr>
      <w:rPr>
        <w:rFonts w:ascii="Courier New" w:hAnsi="Courier New"/>
      </w:rPr>
    </w:lvl>
    <w:lvl w:ilvl="2" w:tplc="7AD6D044">
      <w:start w:val="1"/>
      <w:numFmt w:val="bullet"/>
      <w:lvlText w:val=""/>
      <w:lvlJc w:val="left"/>
      <w:pPr>
        <w:tabs>
          <w:tab w:val="num" w:pos="2160"/>
        </w:tabs>
        <w:ind w:left="2160" w:hanging="360"/>
      </w:pPr>
      <w:rPr>
        <w:rFonts w:ascii="Wingdings" w:hAnsi="Wingdings"/>
      </w:rPr>
    </w:lvl>
    <w:lvl w:ilvl="3" w:tplc="3C7A71B6">
      <w:start w:val="1"/>
      <w:numFmt w:val="bullet"/>
      <w:lvlText w:val=""/>
      <w:lvlJc w:val="left"/>
      <w:pPr>
        <w:tabs>
          <w:tab w:val="num" w:pos="2880"/>
        </w:tabs>
        <w:ind w:left="2880" w:hanging="360"/>
      </w:pPr>
      <w:rPr>
        <w:rFonts w:ascii="Symbol" w:hAnsi="Symbol"/>
      </w:rPr>
    </w:lvl>
    <w:lvl w:ilvl="4" w:tplc="BD363CBE">
      <w:start w:val="1"/>
      <w:numFmt w:val="bullet"/>
      <w:lvlText w:val="o"/>
      <w:lvlJc w:val="left"/>
      <w:pPr>
        <w:tabs>
          <w:tab w:val="num" w:pos="3600"/>
        </w:tabs>
        <w:ind w:left="3600" w:hanging="360"/>
      </w:pPr>
      <w:rPr>
        <w:rFonts w:ascii="Courier New" w:hAnsi="Courier New"/>
      </w:rPr>
    </w:lvl>
    <w:lvl w:ilvl="5" w:tplc="AE0A681E">
      <w:start w:val="1"/>
      <w:numFmt w:val="bullet"/>
      <w:lvlText w:val=""/>
      <w:lvlJc w:val="left"/>
      <w:pPr>
        <w:tabs>
          <w:tab w:val="num" w:pos="4320"/>
        </w:tabs>
        <w:ind w:left="4320" w:hanging="360"/>
      </w:pPr>
      <w:rPr>
        <w:rFonts w:ascii="Wingdings" w:hAnsi="Wingdings"/>
      </w:rPr>
    </w:lvl>
    <w:lvl w:ilvl="6" w:tplc="E6BA2340">
      <w:start w:val="1"/>
      <w:numFmt w:val="bullet"/>
      <w:lvlText w:val=""/>
      <w:lvlJc w:val="left"/>
      <w:pPr>
        <w:tabs>
          <w:tab w:val="num" w:pos="5040"/>
        </w:tabs>
        <w:ind w:left="5040" w:hanging="360"/>
      </w:pPr>
      <w:rPr>
        <w:rFonts w:ascii="Symbol" w:hAnsi="Symbol"/>
      </w:rPr>
    </w:lvl>
    <w:lvl w:ilvl="7" w:tplc="A8A8BB22">
      <w:start w:val="1"/>
      <w:numFmt w:val="bullet"/>
      <w:lvlText w:val="o"/>
      <w:lvlJc w:val="left"/>
      <w:pPr>
        <w:tabs>
          <w:tab w:val="num" w:pos="5760"/>
        </w:tabs>
        <w:ind w:left="5760" w:hanging="360"/>
      </w:pPr>
      <w:rPr>
        <w:rFonts w:ascii="Courier New" w:hAnsi="Courier New"/>
      </w:rPr>
    </w:lvl>
    <w:lvl w:ilvl="8" w:tplc="A602193A">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9B"/>
    <w:rsid w:val="0004649B"/>
    <w:rsid w:val="0004729E"/>
    <w:rsid w:val="00D1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37107A1"/>
  <w15:docId w15:val="{D320CC18-28E0-4AB5-9812-4DF6DF89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nlinedegrees.nku.edu/programs/ba-integrative-studies.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side.nku.edu/artsci/departments/integrativestudies/advising.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5.safelinks.protection.outlook.com/?url=https%3A%2F%2Fnku.edu%2Fadmissions%2Fadult%2Fonline.html&amp;data=04%7C01%7CWILLIAMSD%40nku.edu%7Ca13d559e23db4f097b7e08d876b866e5%7Cac3218551f554d0bb2fa531085ca3022%7C0%7C0%7C637389881652946063%7CUnknown%7CTWFpbGZsb3d8eyJWIjoiMC4wLjAwMDAiLCJQIjoiV2luMzIiLCJBTiI6Ik1haWwiLCJXVCI6Mn0%3D%7C1000&amp;sdata=kNUnU8YQrn9AOkjk%2Fh4QKEd1Mey4oZ%2FEvyCQCfoNeGg%3D&amp;reserved=0" TargetMode="External"/><Relationship Id="rId5" Type="http://schemas.openxmlformats.org/officeDocument/2006/relationships/styles" Target="styles.xml"/><Relationship Id="rId10" Type="http://schemas.openxmlformats.org/officeDocument/2006/relationships/hyperlink" Target="https://nam12.safelinks.protection.outlook.com/?url=https%3A%2F%2Fonline.fliphtml5.com%2Fzfksd%2Farww%2F&amp;data=04%7C01%7CWILLIAMSD%40nku.edu%7C0240591a9fda4f41a2f108d93a7c96e3%7Cac3218551f554d0bb2fa531085ca3022%7C0%7C0%7C637605129051839525%7CUnknown%7CTWFpbGZsb3d8eyJWIjoiMC4wLjAwMDAiLCJQIjoiV2luMzIiLCJBTiI6Ik1haWwiLCJXVCI6Mn0%3D%7C1000&amp;sdata=kkNdDQAWjsCW8Zy9NoCEnl3Qgy5tQAF%2F73%2BOdkLJ3hI%3D&amp;reserved=0" TargetMode="External"/><Relationship Id="rId4" Type="http://schemas.openxmlformats.org/officeDocument/2006/relationships/numbering" Target="numbering.xml"/><Relationship Id="rId9" Type="http://schemas.openxmlformats.org/officeDocument/2006/relationships/hyperlink" Target="https://nam12.safelinks.protection.outlook.com/?url=https%3A%2F%2Fsites.google.com%2Fsite%2Fnkuisthandbook%2F&amp;data=04%7C01%7CWILLIAMSD%40nku.edu%7C0240591a9fda4f41a2f108d93a7c96e3%7Cac3218551f554d0bb2fa531085ca3022%7C0%7C0%7C637605129051829561%7CUnknown%7CTWFpbGZsb3d8eyJWIjoiMC4wLjAwMDAiLCJQIjoiV2luMzIiLCJBTiI6Ik1haWwiLCJXVCI6Mn0%3D%7C1000&amp;sdata=Me35wBZ8fzK3qPg1WaekHPmShISVJ0yQKdxjAjmT96M%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F86A562AD613439F97BD1885184AF0" ma:contentTypeVersion="13" ma:contentTypeDescription="Create a new document." ma:contentTypeScope="" ma:versionID="bc3c6cfa43f58d4708d103e4cd78ec13">
  <xsd:schema xmlns:xsd="http://www.w3.org/2001/XMLSchema" xmlns:xs="http://www.w3.org/2001/XMLSchema" xmlns:p="http://schemas.microsoft.com/office/2006/metadata/properties" xmlns:ns3="33a2818b-aebd-4f1a-9630-4cd180259d3f" xmlns:ns4="2701c9c6-d5aa-4339-a372-6f2edbeadf7c" targetNamespace="http://schemas.microsoft.com/office/2006/metadata/properties" ma:root="true" ma:fieldsID="358e91a36a559e6ec0296d9bb466e544" ns3:_="" ns4:_="">
    <xsd:import namespace="33a2818b-aebd-4f1a-9630-4cd180259d3f"/>
    <xsd:import namespace="2701c9c6-d5aa-4339-a372-6f2edbea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2818b-aebd-4f1a-9630-4cd180259d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01c9c6-d5aa-4339-a372-6f2edbea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3C3D4-673F-4911-9105-E3F0590FF7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01c9c6-d5aa-4339-a372-6f2edbeadf7c"/>
    <ds:schemaRef ds:uri="http://purl.org/dc/elements/1.1/"/>
    <ds:schemaRef ds:uri="http://schemas.microsoft.com/office/2006/metadata/properties"/>
    <ds:schemaRef ds:uri="33a2818b-aebd-4f1a-9630-4cd180259d3f"/>
    <ds:schemaRef ds:uri="http://www.w3.org/XML/1998/namespace"/>
    <ds:schemaRef ds:uri="http://purl.org/dc/dcmitype/"/>
  </ds:schemaRefs>
</ds:datastoreItem>
</file>

<file path=customXml/itemProps2.xml><?xml version="1.0" encoding="utf-8"?>
<ds:datastoreItem xmlns:ds="http://schemas.openxmlformats.org/officeDocument/2006/customXml" ds:itemID="{7A733E6F-DBE5-4587-A292-3F3ED4429534}">
  <ds:schemaRefs>
    <ds:schemaRef ds:uri="http://schemas.microsoft.com/sharepoint/v3/contenttype/forms"/>
  </ds:schemaRefs>
</ds:datastoreItem>
</file>

<file path=customXml/itemProps3.xml><?xml version="1.0" encoding="utf-8"?>
<ds:datastoreItem xmlns:ds="http://schemas.openxmlformats.org/officeDocument/2006/customXml" ds:itemID="{994027DB-7854-426C-9711-D9D9B00EF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2818b-aebd-4f1a-9630-4cd180259d3f"/>
    <ds:schemaRef ds:uri="2701c9c6-d5aa-4339-a372-6f2edbea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2670</Words>
  <Characters>15220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Bernheisel, Janeil</dc:creator>
  <cp:lastModifiedBy>Hogg, Alice</cp:lastModifiedBy>
  <cp:revision>2</cp:revision>
  <dcterms:created xsi:type="dcterms:W3CDTF">2021-09-16T19:31:00Z</dcterms:created>
  <dcterms:modified xsi:type="dcterms:W3CDTF">2021-09-16T19:31:00Z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0x010100CCF86A562AD613439F97BD1885184AF0</vt:lpwstr>
  </property>
</Properties>
</file>