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7A58" w14:textId="77777777" w:rsidR="00BB5B9A" w:rsidRDefault="00191AF2">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06344E1A" w14:textId="77777777" w:rsidR="00BB5B9A" w:rsidRDefault="00191AF2">
      <w:pPr>
        <w:pStyle w:val="Heading1"/>
        <w:keepLines/>
        <w:spacing w:before="0" w:after="0" w:line="259" w:lineRule="auto"/>
        <w:jc w:val="center"/>
        <w:rPr>
          <w:sz w:val="36"/>
          <w:szCs w:val="36"/>
        </w:rPr>
      </w:pPr>
      <w:r>
        <w:rPr>
          <w:rFonts w:ascii="Calibri" w:eastAsia="Calibri" w:hAnsi="Calibri" w:cs="Calibri"/>
          <w:caps/>
          <w:sz w:val="36"/>
          <w:szCs w:val="36"/>
        </w:rPr>
        <w:t>2021-2022</w:t>
      </w:r>
    </w:p>
    <w:p w14:paraId="1FA4DD8A" w14:textId="77777777" w:rsidR="00BB5B9A" w:rsidRDefault="00BB5B9A">
      <w:pPr>
        <w:jc w:val="center"/>
        <w:rPr>
          <w:sz w:val="22"/>
          <w:szCs w:val="22"/>
        </w:rPr>
      </w:pPr>
    </w:p>
    <w:p w14:paraId="12D3C36A" w14:textId="77777777" w:rsidR="00BB5B9A" w:rsidRDefault="00191AF2">
      <w:pPr>
        <w:jc w:val="center"/>
        <w:rPr>
          <w:sz w:val="28"/>
          <w:szCs w:val="28"/>
        </w:rPr>
      </w:pPr>
      <w:r>
        <w:rPr>
          <w:rFonts w:ascii="Calibri" w:eastAsia="Calibri" w:hAnsi="Calibri" w:cs="Calibri"/>
          <w:sz w:val="28"/>
          <w:szCs w:val="28"/>
        </w:rPr>
        <w:t xml:space="preserve">Associate of Arts in Sociology at Sinclair College to a </w:t>
      </w:r>
    </w:p>
    <w:p w14:paraId="60FC6989" w14:textId="77777777" w:rsidR="00BB5B9A" w:rsidRDefault="00191AF2">
      <w:pPr>
        <w:jc w:val="center"/>
        <w:rPr>
          <w:sz w:val="28"/>
          <w:szCs w:val="28"/>
        </w:rPr>
      </w:pPr>
      <w:r>
        <w:rPr>
          <w:rFonts w:ascii="Calibri" w:eastAsia="Calibri" w:hAnsi="Calibri" w:cs="Calibri"/>
          <w:sz w:val="28"/>
          <w:szCs w:val="28"/>
        </w:rPr>
        <w:t>Bachelor of Science in Sociology at Northern Kentucky University</w:t>
      </w:r>
    </w:p>
    <w:p w14:paraId="4E69972B" w14:textId="77777777" w:rsidR="00BB5B9A" w:rsidRDefault="00BB5B9A">
      <w:pPr>
        <w:jc w:val="center"/>
        <w:rPr>
          <w:sz w:val="22"/>
          <w:szCs w:val="22"/>
        </w:rPr>
      </w:pPr>
    </w:p>
    <w:p w14:paraId="43D923C3" w14:textId="77777777" w:rsidR="00BB5B9A" w:rsidRDefault="00191AF2">
      <w:pPr>
        <w:pStyle w:val="Heading2"/>
        <w:keepLines/>
        <w:spacing w:before="0" w:after="0" w:line="259" w:lineRule="auto"/>
      </w:pPr>
      <w:r>
        <w:rPr>
          <w:rFonts w:ascii="Calibri" w:eastAsia="Calibri" w:hAnsi="Calibri" w:cs="Calibri"/>
          <w:i/>
          <w:sz w:val="24"/>
          <w:szCs w:val="24"/>
        </w:rPr>
        <w:t>Overview</w:t>
      </w:r>
    </w:p>
    <w:p w14:paraId="7C3DD331" w14:textId="77777777" w:rsidR="00BB5B9A" w:rsidRDefault="00191AF2">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Arts (AA) in Sociology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(BS) in Sociology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6ADBF975" w14:textId="77777777" w:rsidR="00BB5B9A" w:rsidRDefault="00BB5B9A">
      <w:pPr>
        <w:rPr>
          <w:sz w:val="22"/>
          <w:szCs w:val="22"/>
        </w:rPr>
      </w:pPr>
    </w:p>
    <w:p w14:paraId="13FDE4AF" w14:textId="77777777" w:rsidR="00BB5B9A" w:rsidRDefault="00191AF2">
      <w:pPr>
        <w:pStyle w:val="Heading2"/>
        <w:keepLines/>
        <w:spacing w:before="40" w:after="0" w:line="259" w:lineRule="auto"/>
      </w:pPr>
      <w:r>
        <w:rPr>
          <w:rFonts w:ascii="Calibri" w:eastAsia="Calibri" w:hAnsi="Calibri" w:cs="Calibri"/>
          <w:i/>
          <w:sz w:val="24"/>
          <w:szCs w:val="24"/>
        </w:rPr>
        <w:t>Degree Requirements for Sinclair College</w:t>
      </w:r>
    </w:p>
    <w:p w14:paraId="0E3AC5B3" w14:textId="77777777" w:rsidR="00BB5B9A" w:rsidRDefault="00191AF2">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7FBF195F" w14:textId="77777777" w:rsidR="00BB5B9A" w:rsidRDefault="00BB5B9A">
      <w:pPr>
        <w:rPr>
          <w:sz w:val="22"/>
          <w:szCs w:val="22"/>
        </w:rPr>
      </w:pPr>
    </w:p>
    <w:p w14:paraId="613D5E4D" w14:textId="77777777" w:rsidR="00BB5B9A" w:rsidRDefault="00191AF2">
      <w:pPr>
        <w:pStyle w:val="Heading2"/>
        <w:keepLines/>
        <w:spacing w:before="40" w:after="0" w:line="259" w:lineRule="auto"/>
      </w:pPr>
      <w:r>
        <w:rPr>
          <w:rFonts w:ascii="Calibri" w:eastAsia="Calibri" w:hAnsi="Calibri" w:cs="Calibri"/>
          <w:i/>
          <w:sz w:val="24"/>
          <w:szCs w:val="24"/>
        </w:rPr>
        <w:t>Admission Requirements for NKU</w:t>
      </w:r>
    </w:p>
    <w:p w14:paraId="0A579581" w14:textId="77777777" w:rsidR="00BB5B9A" w:rsidRDefault="00191AF2">
      <w:pPr>
        <w:rPr>
          <w:sz w:val="22"/>
          <w:szCs w:val="22"/>
        </w:rPr>
      </w:pPr>
      <w:r>
        <w:rPr>
          <w:rFonts w:ascii="Calibri" w:eastAsia="Calibri" w:hAnsi="Calibri" w:cs="Calibri"/>
          <w:sz w:val="22"/>
          <w:szCs w:val="22"/>
        </w:rPr>
        <w:t>Students completing an associate degree with a cumulative GPA of 2.0 or higher will be accepted into NKU.</w:t>
      </w:r>
    </w:p>
    <w:p w14:paraId="5D0F2E0F" w14:textId="77777777" w:rsidR="00BB5B9A" w:rsidRDefault="00BB5B9A">
      <w:pPr>
        <w:rPr>
          <w:sz w:val="22"/>
          <w:szCs w:val="22"/>
        </w:rPr>
      </w:pPr>
    </w:p>
    <w:p w14:paraId="2A66D822" w14:textId="77777777" w:rsidR="00BB5B9A" w:rsidRDefault="00191AF2">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467E4C4B" w14:textId="77777777" w:rsidR="00BB5B9A" w:rsidRDefault="00191AF2">
      <w:pPr>
        <w:shd w:val="clear" w:color="auto" w:fill="FFFFFF"/>
        <w:rPr>
          <w:sz w:val="22"/>
          <w:szCs w:val="22"/>
        </w:rPr>
      </w:pPr>
      <w:r>
        <w:rPr>
          <w:rFonts w:ascii="Calibri" w:eastAsia="Calibri" w:hAnsi="Calibri" w:cs="Calibri"/>
          <w:sz w:val="22"/>
          <w:szCs w:val="22"/>
        </w:rPr>
        <w:t> </w:t>
      </w:r>
    </w:p>
    <w:p w14:paraId="7641BF12" w14:textId="77777777" w:rsidR="00BB5B9A" w:rsidRDefault="00191AF2">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534C0FF9" w14:textId="77777777" w:rsidR="00BB5B9A" w:rsidRDefault="00191AF2">
      <w:pPr>
        <w:shd w:val="clear" w:color="auto" w:fill="FFFFFF"/>
        <w:rPr>
          <w:sz w:val="22"/>
          <w:szCs w:val="22"/>
        </w:rPr>
      </w:pPr>
      <w:r>
        <w:rPr>
          <w:rFonts w:ascii="Calibri" w:eastAsia="Calibri" w:hAnsi="Calibri" w:cs="Calibri"/>
          <w:sz w:val="22"/>
          <w:szCs w:val="22"/>
        </w:rPr>
        <w:t> </w:t>
      </w:r>
    </w:p>
    <w:p w14:paraId="280D95CE" w14:textId="77777777" w:rsidR="00BB5B9A" w:rsidRDefault="00191AF2">
      <w:r>
        <w:rPr>
          <w:rFonts w:ascii="Calibri" w:eastAsia="Calibri" w:hAnsi="Calibri" w:cs="Calibri"/>
          <w:sz w:val="22"/>
          <w:szCs w:val="22"/>
          <w:shd w:val="clear" w:color="auto" w:fill="FFFFFF"/>
        </w:rPr>
        <w:t>Visit our website for more information about the</w:t>
      </w:r>
      <w:r>
        <w:rPr>
          <w:rFonts w:ascii="Calibri" w:eastAsia="Calibri" w:hAnsi="Calibri" w:cs="Calibri"/>
          <w:sz w:val="22"/>
          <w:szCs w:val="22"/>
        </w:rPr>
        <w:t xml:space="preserve"> </w:t>
      </w:r>
      <w:hyperlink r:id="rId7" w:history="1">
        <w:r>
          <w:rPr>
            <w:rFonts w:ascii="Calibri" w:eastAsia="Calibri" w:hAnsi="Calibri" w:cs="Calibri"/>
            <w:color w:val="0000FF"/>
            <w:sz w:val="22"/>
            <w:szCs w:val="22"/>
            <w:u w:val="single" w:color="0000FF"/>
          </w:rPr>
          <w:t>Sociology Accelerated Online program</w:t>
        </w:r>
      </w:hyperlink>
      <w:r>
        <w:rPr>
          <w:rFonts w:ascii="Calibri" w:eastAsia="Calibri" w:hAnsi="Calibri" w:cs="Calibri"/>
          <w:sz w:val="22"/>
          <w:szCs w:val="22"/>
        </w:rPr>
        <w:t>.</w:t>
      </w:r>
    </w:p>
    <w:p w14:paraId="2C38CB37" w14:textId="77777777" w:rsidR="00BB5B9A" w:rsidRDefault="00BB5B9A">
      <w:pPr>
        <w:rPr>
          <w:sz w:val="22"/>
          <w:szCs w:val="22"/>
        </w:rPr>
      </w:pPr>
    </w:p>
    <w:p w14:paraId="19D8CC7B" w14:textId="77777777" w:rsidR="00BB5B9A" w:rsidRDefault="00191AF2">
      <w:pPr>
        <w:pStyle w:val="Heading2"/>
        <w:keepLines/>
        <w:spacing w:before="40" w:after="0" w:line="259" w:lineRule="auto"/>
      </w:pPr>
      <w:r>
        <w:rPr>
          <w:rFonts w:ascii="Calibri" w:eastAsia="Calibri" w:hAnsi="Calibri" w:cs="Calibri"/>
          <w:i/>
          <w:sz w:val="24"/>
          <w:szCs w:val="24"/>
        </w:rPr>
        <w:t>Tuition and Scholarships</w:t>
      </w:r>
    </w:p>
    <w:p w14:paraId="2D2959CF" w14:textId="77777777" w:rsidR="00BB5B9A" w:rsidRDefault="00191AF2">
      <w:r>
        <w:rPr>
          <w:rFonts w:ascii="Calibri" w:eastAsia="Calibri" w:hAnsi="Calibri" w:cs="Calibri"/>
          <w:sz w:val="22"/>
          <w:szCs w:val="22"/>
        </w:rPr>
        <w:t xml:space="preserve">For information on tuition and scholarships, please visit </w:t>
      </w:r>
      <w:hyperlink r:id="rId8" w:history="1">
        <w:r>
          <w:rPr>
            <w:rFonts w:ascii="Calibri" w:eastAsia="Calibri" w:hAnsi="Calibri" w:cs="Calibri"/>
            <w:color w:val="0000FF"/>
            <w:sz w:val="22"/>
            <w:szCs w:val="22"/>
            <w:u w:val="single" w:color="0000FF"/>
          </w:rPr>
          <w:t>https://nku.edu/admissions/adult/online.html</w:t>
        </w:r>
      </w:hyperlink>
    </w:p>
    <w:p w14:paraId="26672CD9" w14:textId="77777777" w:rsidR="00BB5B9A" w:rsidRDefault="00BB5B9A">
      <w:pPr>
        <w:pStyle w:val="Heading2"/>
        <w:keepLines/>
        <w:spacing w:before="40" w:after="0" w:line="259" w:lineRule="auto"/>
      </w:pPr>
    </w:p>
    <w:p w14:paraId="5F3041B8" w14:textId="77777777" w:rsidR="00BB5B9A" w:rsidRDefault="00191AF2">
      <w:pPr>
        <w:pStyle w:val="Heading2"/>
        <w:keepLines/>
        <w:spacing w:before="40" w:after="0" w:line="259" w:lineRule="auto"/>
      </w:pPr>
      <w:r>
        <w:rPr>
          <w:rFonts w:ascii="Calibri" w:eastAsia="Calibri" w:hAnsi="Calibri" w:cs="Calibri"/>
          <w:i/>
          <w:sz w:val="24"/>
          <w:szCs w:val="24"/>
        </w:rPr>
        <w:t>NKU Contacts</w:t>
      </w:r>
    </w:p>
    <w:p w14:paraId="59561538" w14:textId="77777777" w:rsidR="00BB5B9A" w:rsidRDefault="00191AF2">
      <w:pPr>
        <w:rPr>
          <w:sz w:val="22"/>
          <w:szCs w:val="22"/>
        </w:rPr>
      </w:pPr>
      <w:r>
        <w:rPr>
          <w:rFonts w:ascii="Calibri" w:eastAsia="Calibri" w:hAnsi="Calibri" w:cs="Calibri"/>
          <w:sz w:val="22"/>
          <w:szCs w:val="22"/>
        </w:rPr>
        <w:t xml:space="preserve">Students can obtain advising information on the Sociology advising page at </w:t>
      </w:r>
      <w:hyperlink r:id="rId9" w:history="1">
        <w:r>
          <w:rPr>
            <w:rFonts w:ascii="Calibri" w:eastAsia="Calibri" w:hAnsi="Calibri" w:cs="Calibri"/>
            <w:color w:val="0000FF"/>
            <w:sz w:val="22"/>
            <w:szCs w:val="22"/>
            <w:u w:val="single" w:color="0000FF"/>
          </w:rPr>
          <w:t>https://inside.nku.edu/artsci/departments/sapdept/sociology/undergraduate-programs/advising-information.html</w:t>
        </w:r>
      </w:hyperlink>
    </w:p>
    <w:p w14:paraId="5678FC54" w14:textId="77777777" w:rsidR="00BB5B9A" w:rsidRDefault="00556C07">
      <w:pPr>
        <w:rPr>
          <w:sz w:val="22"/>
          <w:szCs w:val="22"/>
        </w:rPr>
      </w:pPr>
      <w:hyperlink r:id="rId10" w:history="1"/>
    </w:p>
    <w:p w14:paraId="7A750D6F" w14:textId="77777777" w:rsidR="00BB5B9A" w:rsidRDefault="00191AF2">
      <w:pPr>
        <w:pStyle w:val="Heading2"/>
        <w:keepLines/>
        <w:spacing w:before="40" w:after="0" w:line="259" w:lineRule="auto"/>
      </w:pPr>
      <w:r>
        <w:rPr>
          <w:rFonts w:ascii="Calibri" w:eastAsia="Calibri" w:hAnsi="Calibri" w:cs="Calibri"/>
          <w:i/>
          <w:sz w:val="24"/>
          <w:szCs w:val="24"/>
        </w:rPr>
        <w:t>Degree Requirements for NKU</w:t>
      </w:r>
    </w:p>
    <w:p w14:paraId="7791633E" w14:textId="77777777" w:rsidR="00BB5B9A" w:rsidRDefault="00191AF2">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14:paraId="1F992E8C" w14:textId="77777777" w:rsidR="00BB5B9A" w:rsidRDefault="00BB5B9A">
      <w:pPr>
        <w:spacing w:after="160" w:line="259" w:lineRule="auto"/>
        <w:rPr>
          <w:sz w:val="22"/>
          <w:szCs w:val="22"/>
        </w:rPr>
      </w:pPr>
    </w:p>
    <w:p w14:paraId="529B6F6C" w14:textId="77777777" w:rsidR="00BB5B9A" w:rsidRDefault="00191AF2">
      <w:pPr>
        <w:spacing w:after="160" w:line="259" w:lineRule="auto"/>
        <w:rPr>
          <w:sz w:val="22"/>
          <w:szCs w:val="22"/>
        </w:rPr>
      </w:pPr>
      <w:r>
        <w:rPr>
          <w:sz w:val="22"/>
          <w:szCs w:val="22"/>
        </w:rPr>
        <w:br w:type="page"/>
      </w:r>
    </w:p>
    <w:p w14:paraId="300E75C6" w14:textId="77777777" w:rsidR="00BB5B9A" w:rsidRDefault="00191AF2">
      <w:pPr>
        <w:pStyle w:val="Heading3"/>
        <w:keepLines/>
        <w:spacing w:before="40" w:after="0" w:line="259" w:lineRule="auto"/>
        <w:jc w:val="center"/>
      </w:pPr>
      <w:r>
        <w:rPr>
          <w:rFonts w:ascii="Calibri" w:eastAsia="Calibri" w:hAnsi="Calibri" w:cs="Calibri"/>
          <w:sz w:val="24"/>
          <w:szCs w:val="24"/>
        </w:rPr>
        <w:lastRenderedPageBreak/>
        <w:t xml:space="preserve">SINCLAIR COLLEGE AA IN SOCIOLOGY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p>
    <w:p w14:paraId="35C90A37" w14:textId="77777777" w:rsidR="00BB5B9A" w:rsidRDefault="00191AF2">
      <w:pPr>
        <w:pStyle w:val="Heading3"/>
        <w:keepLines/>
        <w:spacing w:before="40" w:after="0" w:line="259" w:lineRule="auto"/>
        <w:jc w:val="center"/>
      </w:pPr>
      <w:r>
        <w:rPr>
          <w:rFonts w:ascii="Calibri" w:eastAsia="Calibri" w:hAnsi="Calibri" w:cs="Calibri"/>
          <w:sz w:val="24"/>
          <w:szCs w:val="24"/>
        </w:rPr>
        <w:t>NKU BS IN SOCIOLOGY CHECKLIST</w:t>
      </w:r>
    </w:p>
    <w:p w14:paraId="7C99BF49" w14:textId="77777777" w:rsidR="00BB5B9A" w:rsidRDefault="00BB5B9A"/>
    <w:p w14:paraId="314C5585" w14:textId="77777777" w:rsidR="00BB5B9A" w:rsidRDefault="00191AF2">
      <w:pPr>
        <w:pStyle w:val="Heading3"/>
        <w:keepLines/>
        <w:spacing w:before="40" w:after="0" w:line="259" w:lineRule="auto"/>
        <w:jc w:val="center"/>
      </w:pPr>
      <w:r>
        <w:rPr>
          <w:rFonts w:ascii="Calibri" w:eastAsia="Calibri" w:hAnsi="Calibri" w:cs="Calibri"/>
          <w:sz w:val="24"/>
          <w:szCs w:val="24"/>
        </w:rPr>
        <w:t>Sinclair College</w:t>
      </w:r>
    </w:p>
    <w:p w14:paraId="5879AED9" w14:textId="77777777" w:rsidR="00BB5B9A" w:rsidRDefault="00BB5B9A">
      <w:pPr>
        <w:jc w:val="center"/>
        <w:rPr>
          <w:sz w:val="22"/>
          <w:szCs w:val="22"/>
        </w:rPr>
      </w:pPr>
    </w:p>
    <w:p w14:paraId="4F35AB60" w14:textId="77777777" w:rsidR="00BB5B9A" w:rsidRDefault="00191AF2">
      <w:pPr>
        <w:pStyle w:val="Heading4"/>
        <w:keepLines/>
        <w:spacing w:before="40" w:after="0" w:line="259" w:lineRule="auto"/>
        <w:rPr>
          <w:sz w:val="22"/>
          <w:szCs w:val="22"/>
        </w:rPr>
      </w:pPr>
      <w:r>
        <w:rPr>
          <w:rFonts w:ascii="Calibri" w:eastAsia="Calibri" w:hAnsi="Calibri" w:cs="Calibri"/>
          <w:sz w:val="22"/>
          <w:szCs w:val="22"/>
        </w:rPr>
        <w:t>Category 1: Sinclair Requirements for the AA in Sociology</w:t>
      </w:r>
    </w:p>
    <w:p w14:paraId="58FC54F8" w14:textId="77777777" w:rsidR="00BB5B9A" w:rsidRDefault="00BB5B9A"/>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4140"/>
        <w:gridCol w:w="900"/>
        <w:gridCol w:w="1440"/>
        <w:gridCol w:w="1260"/>
      </w:tblGrid>
      <w:tr w:rsidR="00BB5B9A" w14:paraId="1BC41F38"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35498CA" w14:textId="77777777" w:rsidR="00BB5B9A" w:rsidRDefault="00191AF2">
            <w:pPr>
              <w:jc w:val="center"/>
              <w:rPr>
                <w:color w:val="000000"/>
                <w:sz w:val="22"/>
                <w:szCs w:val="22"/>
              </w:rPr>
            </w:pPr>
            <w:r>
              <w:rPr>
                <w:rFonts w:ascii="Calibri" w:eastAsia="Calibri" w:hAnsi="Calibri" w:cs="Calibri"/>
                <w:b/>
                <w:bCs/>
                <w:color w:val="000000"/>
                <w:sz w:val="22"/>
                <w:szCs w:val="22"/>
              </w:rPr>
              <w:t>Sinclair Course</w:t>
            </w:r>
          </w:p>
        </w:tc>
        <w:tc>
          <w:tcPr>
            <w:tcW w:w="41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F767066" w14:textId="77777777" w:rsidR="00BB5B9A" w:rsidRDefault="00191AF2">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DC2CBED" w14:textId="77777777" w:rsidR="00BB5B9A" w:rsidRDefault="00191AF2">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51618E3" w14:textId="77777777" w:rsidR="00BB5B9A" w:rsidRDefault="00191AF2">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BC5BBD7" w14:textId="77777777" w:rsidR="00BB5B9A" w:rsidRDefault="00191AF2">
            <w:pPr>
              <w:rPr>
                <w:color w:val="000000"/>
                <w:sz w:val="22"/>
                <w:szCs w:val="22"/>
              </w:rPr>
            </w:pPr>
            <w:r>
              <w:rPr>
                <w:rFonts w:ascii="Calibri" w:eastAsia="Calibri" w:hAnsi="Calibri" w:cs="Calibri"/>
                <w:b/>
                <w:bCs/>
                <w:color w:val="000000"/>
                <w:sz w:val="22"/>
                <w:szCs w:val="22"/>
              </w:rPr>
              <w:t>Completed</w:t>
            </w:r>
          </w:p>
        </w:tc>
      </w:tr>
      <w:tr w:rsidR="00BB5B9A" w14:paraId="7D9B412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DEE616A" w14:textId="77777777" w:rsidR="00BB5B9A" w:rsidRDefault="00191AF2">
            <w:pPr>
              <w:rPr>
                <w:color w:val="000000"/>
                <w:sz w:val="22"/>
                <w:szCs w:val="22"/>
              </w:rPr>
            </w:pPr>
            <w:r>
              <w:rPr>
                <w:rFonts w:ascii="Calibri" w:eastAsia="Calibri" w:hAnsi="Calibri" w:cs="Calibri"/>
                <w:color w:val="000000"/>
                <w:sz w:val="22"/>
                <w:szCs w:val="22"/>
              </w:rPr>
              <w:t>BIS 1120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1BF094" w14:textId="77777777" w:rsidR="00BB5B9A" w:rsidRDefault="00191AF2">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E94C23"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81AA38B" w14:textId="77777777" w:rsidR="00BB5B9A" w:rsidRDefault="00191AF2">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100FA9D" w14:textId="77777777" w:rsidR="00BB5B9A" w:rsidRDefault="00BB5B9A">
            <w:pPr>
              <w:rPr>
                <w:color w:val="000000"/>
                <w:sz w:val="22"/>
                <w:szCs w:val="22"/>
              </w:rPr>
            </w:pPr>
          </w:p>
        </w:tc>
      </w:tr>
      <w:tr w:rsidR="00BB5B9A" w14:paraId="0D99C1E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8209458" w14:textId="77777777" w:rsidR="00BB5B9A" w:rsidRDefault="00191AF2">
            <w:pPr>
              <w:rPr>
                <w:color w:val="000000"/>
                <w:sz w:val="22"/>
                <w:szCs w:val="22"/>
              </w:rPr>
            </w:pPr>
            <w:r>
              <w:rPr>
                <w:rFonts w:ascii="Calibri" w:eastAsia="Calibri" w:hAnsi="Calibri" w:cs="Calibri"/>
                <w:color w:val="000000"/>
                <w:sz w:val="22"/>
                <w:szCs w:val="22"/>
              </w:rPr>
              <w:t>COM 2206 or</w:t>
            </w:r>
          </w:p>
          <w:p w14:paraId="24E7DFF1" w14:textId="77777777" w:rsidR="00BB5B9A" w:rsidRDefault="00191AF2">
            <w:pPr>
              <w:rPr>
                <w:color w:val="000000"/>
                <w:sz w:val="22"/>
                <w:szCs w:val="22"/>
              </w:rPr>
            </w:pPr>
            <w:r>
              <w:rPr>
                <w:rFonts w:ascii="Calibri" w:eastAsia="Calibri" w:hAnsi="Calibri" w:cs="Calibri"/>
                <w:color w:val="000000"/>
                <w:sz w:val="22"/>
                <w:szCs w:val="22"/>
              </w:rPr>
              <w:t>COM 2211 or</w:t>
            </w:r>
          </w:p>
          <w:p w14:paraId="6E86F092" w14:textId="77777777" w:rsidR="00BB5B9A" w:rsidRDefault="00191AF2">
            <w:pPr>
              <w:rPr>
                <w:color w:val="000000"/>
                <w:sz w:val="22"/>
                <w:szCs w:val="22"/>
              </w:rPr>
            </w:pPr>
            <w:r>
              <w:rPr>
                <w:rFonts w:ascii="Calibri" w:eastAsia="Calibri" w:hAnsi="Calibri" w:cs="Calibri"/>
                <w:color w:val="000000"/>
                <w:sz w:val="22"/>
                <w:szCs w:val="22"/>
              </w:rPr>
              <w:t>COM 2225</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9C810F1" w14:textId="77777777" w:rsidR="00BB5B9A" w:rsidRDefault="00191AF2">
            <w:pPr>
              <w:rPr>
                <w:color w:val="000000"/>
                <w:sz w:val="22"/>
                <w:szCs w:val="22"/>
              </w:rPr>
            </w:pPr>
            <w:r>
              <w:rPr>
                <w:rFonts w:ascii="Calibri" w:eastAsia="Calibri" w:hAnsi="Calibri" w:cs="Calibri"/>
                <w:color w:val="000000"/>
                <w:sz w:val="22"/>
                <w:szCs w:val="22"/>
              </w:rPr>
              <w:t>Interpersonal Communication or</w:t>
            </w:r>
          </w:p>
          <w:p w14:paraId="1B3EC9CA" w14:textId="77777777" w:rsidR="00BB5B9A" w:rsidRDefault="00191AF2">
            <w:pPr>
              <w:rPr>
                <w:color w:val="000000"/>
                <w:sz w:val="22"/>
                <w:szCs w:val="22"/>
              </w:rPr>
            </w:pPr>
            <w:r>
              <w:rPr>
                <w:rFonts w:ascii="Calibri" w:eastAsia="Calibri" w:hAnsi="Calibri" w:cs="Calibri"/>
                <w:color w:val="000000"/>
                <w:sz w:val="22"/>
                <w:szCs w:val="22"/>
              </w:rPr>
              <w:t>Effective Public Speaking or</w:t>
            </w:r>
          </w:p>
          <w:p w14:paraId="52D014DC" w14:textId="77777777" w:rsidR="00BB5B9A" w:rsidRDefault="00191AF2">
            <w:pPr>
              <w:rPr>
                <w:color w:val="000000"/>
                <w:sz w:val="22"/>
                <w:szCs w:val="22"/>
              </w:rPr>
            </w:pPr>
            <w:r>
              <w:rPr>
                <w:rFonts w:ascii="Calibri" w:eastAsia="Calibri" w:hAnsi="Calibri" w:cs="Calibri"/>
                <w:color w:val="000000"/>
                <w:sz w:val="22"/>
                <w:szCs w:val="22"/>
              </w:rPr>
              <w:t>Small Group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BD2AE5"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B23470A" w14:textId="77777777" w:rsidR="00BB5B9A" w:rsidRDefault="00191AF2">
            <w:pPr>
              <w:rPr>
                <w:color w:val="000000"/>
                <w:sz w:val="22"/>
                <w:szCs w:val="22"/>
              </w:rPr>
            </w:pPr>
            <w:r>
              <w:rPr>
                <w:rFonts w:ascii="Calibri" w:eastAsia="Calibri" w:hAnsi="Calibri" w:cs="Calibri"/>
                <w:color w:val="000000"/>
                <w:sz w:val="22"/>
                <w:szCs w:val="22"/>
              </w:rPr>
              <w:t>CMST 220</w:t>
            </w:r>
          </w:p>
          <w:p w14:paraId="73693F25" w14:textId="77777777" w:rsidR="00BB5B9A" w:rsidRDefault="00191AF2">
            <w:pPr>
              <w:rPr>
                <w:color w:val="000000"/>
                <w:sz w:val="22"/>
                <w:szCs w:val="22"/>
              </w:rPr>
            </w:pPr>
            <w:r>
              <w:rPr>
                <w:rFonts w:ascii="Calibri" w:eastAsia="Calibri" w:hAnsi="Calibri" w:cs="Calibri"/>
                <w:color w:val="000000"/>
                <w:sz w:val="22"/>
                <w:szCs w:val="22"/>
              </w:rPr>
              <w:t>CMST 101</w:t>
            </w:r>
          </w:p>
          <w:p w14:paraId="27A85997" w14:textId="77777777" w:rsidR="00BB5B9A" w:rsidRDefault="00191AF2">
            <w:pPr>
              <w:rPr>
                <w:color w:val="000000"/>
                <w:sz w:val="22"/>
                <w:szCs w:val="22"/>
              </w:rPr>
            </w:pPr>
            <w:r>
              <w:rPr>
                <w:rFonts w:ascii="Calibri" w:eastAsia="Calibri" w:hAnsi="Calibri" w:cs="Calibri"/>
                <w:color w:val="000000"/>
                <w:sz w:val="22"/>
                <w:szCs w:val="22"/>
              </w:rPr>
              <w:t>CMST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081C61C" w14:textId="77777777" w:rsidR="00BB5B9A" w:rsidRDefault="00BB5B9A">
            <w:pPr>
              <w:rPr>
                <w:color w:val="000000"/>
                <w:sz w:val="22"/>
                <w:szCs w:val="22"/>
              </w:rPr>
            </w:pPr>
          </w:p>
        </w:tc>
      </w:tr>
      <w:tr w:rsidR="00BB5B9A" w14:paraId="7EA589D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EB017A0" w14:textId="77777777" w:rsidR="00BB5B9A" w:rsidRDefault="00191AF2">
            <w:pPr>
              <w:rPr>
                <w:color w:val="000000"/>
                <w:sz w:val="22"/>
                <w:szCs w:val="22"/>
              </w:rPr>
            </w:pPr>
            <w:r>
              <w:rPr>
                <w:rFonts w:ascii="Calibri" w:eastAsia="Calibri" w:hAnsi="Calibri" w:cs="Calibri"/>
                <w:color w:val="000000"/>
                <w:sz w:val="22"/>
                <w:szCs w:val="22"/>
              </w:rPr>
              <w:t>ENG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874BA0" w14:textId="77777777" w:rsidR="00BB5B9A" w:rsidRDefault="00191AF2">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6D09E5"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3218F0C" w14:textId="77777777" w:rsidR="00BB5B9A" w:rsidRDefault="00191AF2">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979BF1C" w14:textId="77777777" w:rsidR="00BB5B9A" w:rsidRDefault="00BB5B9A">
            <w:pPr>
              <w:rPr>
                <w:color w:val="000000"/>
                <w:sz w:val="22"/>
                <w:szCs w:val="22"/>
              </w:rPr>
            </w:pPr>
          </w:p>
        </w:tc>
      </w:tr>
      <w:tr w:rsidR="00BB5B9A" w14:paraId="2578D30D"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FA5A977" w14:textId="77777777" w:rsidR="00BB5B9A" w:rsidRDefault="00191AF2">
            <w:pPr>
              <w:rPr>
                <w:color w:val="000000"/>
                <w:sz w:val="22"/>
                <w:szCs w:val="22"/>
              </w:rPr>
            </w:pPr>
            <w:r>
              <w:rPr>
                <w:rFonts w:ascii="Calibri" w:eastAsia="Calibri" w:hAnsi="Calibri" w:cs="Calibri"/>
                <w:color w:val="000000"/>
                <w:sz w:val="22"/>
                <w:szCs w:val="22"/>
              </w:rPr>
              <w:t>ENG 1201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630217" w14:textId="77777777" w:rsidR="00BB5B9A" w:rsidRDefault="00191AF2">
            <w:pPr>
              <w:rPr>
                <w:color w:val="000000"/>
                <w:sz w:val="22"/>
                <w:szCs w:val="22"/>
              </w:rPr>
            </w:pPr>
            <w:r>
              <w:rPr>
                <w:rFonts w:ascii="Calibri" w:eastAsia="Calibri" w:hAnsi="Calibri" w:cs="Calibri"/>
                <w:color w:val="000000"/>
                <w:sz w:val="22"/>
                <w:szCs w:val="22"/>
              </w:rPr>
              <w:t>English Composition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53E740"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3DB5341" w14:textId="77777777" w:rsidR="00BB5B9A" w:rsidRDefault="00191AF2">
            <w:pPr>
              <w:rPr>
                <w:color w:val="000000"/>
                <w:sz w:val="22"/>
                <w:szCs w:val="22"/>
              </w:rPr>
            </w:pPr>
            <w:r>
              <w:rPr>
                <w:rFonts w:ascii="Calibri" w:eastAsia="Calibri" w:hAnsi="Calibri" w:cs="Calibri"/>
                <w:color w:val="000000"/>
                <w:sz w:val="22"/>
                <w:szCs w:val="22"/>
              </w:rPr>
              <w:t>ENG 102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0158AC1" w14:textId="77777777" w:rsidR="00BB5B9A" w:rsidRDefault="00BB5B9A">
            <w:pPr>
              <w:rPr>
                <w:color w:val="000000"/>
                <w:sz w:val="22"/>
                <w:szCs w:val="22"/>
              </w:rPr>
            </w:pPr>
          </w:p>
        </w:tc>
      </w:tr>
      <w:tr w:rsidR="00BB5B9A" w14:paraId="5F3E840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7455165" w14:textId="77777777" w:rsidR="00BB5B9A" w:rsidRDefault="00191AF2">
            <w:pPr>
              <w:rPr>
                <w:color w:val="000000"/>
                <w:sz w:val="22"/>
                <w:szCs w:val="22"/>
              </w:rPr>
            </w:pPr>
            <w:r>
              <w:rPr>
                <w:rFonts w:ascii="Calibri" w:eastAsia="Calibri" w:hAnsi="Calibri" w:cs="Calibri"/>
                <w:color w:val="000000"/>
                <w:sz w:val="22"/>
                <w:szCs w:val="22"/>
              </w:rPr>
              <w:t>PSY 1100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5067F5" w14:textId="77777777" w:rsidR="00BB5B9A" w:rsidRDefault="00191AF2">
            <w:pPr>
              <w:rPr>
                <w:color w:val="000000"/>
                <w:sz w:val="22"/>
                <w:szCs w:val="22"/>
              </w:rPr>
            </w:pPr>
            <w:r>
              <w:rPr>
                <w:rFonts w:ascii="Calibri" w:eastAsia="Calibri" w:hAnsi="Calibri" w:cs="Calibri"/>
                <w:color w:val="000000"/>
                <w:sz w:val="22"/>
                <w:szCs w:val="22"/>
              </w:rPr>
              <w:t>General Psychology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B0FACC"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C9220F3" w14:textId="77777777" w:rsidR="00BB5B9A" w:rsidRDefault="00191AF2">
            <w:pPr>
              <w:rPr>
                <w:color w:val="000000"/>
                <w:sz w:val="22"/>
                <w:szCs w:val="22"/>
              </w:rPr>
            </w:pPr>
            <w:r>
              <w:rPr>
                <w:rFonts w:ascii="Calibri" w:eastAsia="Calibri" w:hAnsi="Calibri" w:cs="Calibri"/>
                <w:color w:val="000000"/>
                <w:sz w:val="22"/>
                <w:szCs w:val="22"/>
              </w:rPr>
              <w:t>PSY 100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D06F700" w14:textId="77777777" w:rsidR="00BB5B9A" w:rsidRDefault="00BB5B9A">
            <w:pPr>
              <w:rPr>
                <w:color w:val="000000"/>
                <w:sz w:val="22"/>
                <w:szCs w:val="22"/>
              </w:rPr>
            </w:pPr>
          </w:p>
        </w:tc>
      </w:tr>
      <w:tr w:rsidR="00BB5B9A" w14:paraId="4AB56EE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C5CEABE" w14:textId="77777777" w:rsidR="00BB5B9A" w:rsidRDefault="00191AF2">
            <w:pPr>
              <w:rPr>
                <w:color w:val="000000"/>
                <w:sz w:val="22"/>
                <w:szCs w:val="22"/>
              </w:rPr>
            </w:pPr>
            <w:r>
              <w:rPr>
                <w:rFonts w:ascii="Calibri" w:eastAsia="Calibri" w:hAnsi="Calibri" w:cs="Calibri"/>
                <w:color w:val="000000"/>
                <w:sz w:val="22"/>
                <w:szCs w:val="22"/>
              </w:rPr>
              <w:t>SCC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A67D2D" w14:textId="77777777" w:rsidR="00BB5B9A" w:rsidRDefault="00191AF2">
            <w:pPr>
              <w:rPr>
                <w:color w:val="000000"/>
                <w:sz w:val="22"/>
                <w:szCs w:val="22"/>
              </w:rPr>
            </w:pPr>
            <w:r>
              <w:rPr>
                <w:rFonts w:ascii="Calibri" w:eastAsia="Calibri" w:hAnsi="Calibri" w:cs="Calibri"/>
                <w:color w:val="000000"/>
                <w:sz w:val="22"/>
                <w:szCs w:val="22"/>
              </w:rPr>
              <w:t>First Year Experience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1CEE74" w14:textId="77777777" w:rsidR="00BB5B9A" w:rsidRDefault="00191AF2">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1F4C070" w14:textId="77777777" w:rsidR="00BB5B9A" w:rsidRDefault="00191AF2">
            <w:pPr>
              <w:rPr>
                <w:color w:val="000000"/>
                <w:sz w:val="22"/>
                <w:szCs w:val="22"/>
              </w:rPr>
            </w:pPr>
            <w:r>
              <w:rPr>
                <w:rFonts w:ascii="Calibri" w:eastAsia="Calibri" w:hAnsi="Calibri" w:cs="Calibri"/>
                <w:color w:val="000000"/>
                <w:sz w:val="22"/>
                <w:szCs w:val="22"/>
              </w:rPr>
              <w:t>UNV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58782E5" w14:textId="77777777" w:rsidR="00BB5B9A" w:rsidRDefault="00BB5B9A">
            <w:pPr>
              <w:rPr>
                <w:color w:val="000000"/>
                <w:sz w:val="22"/>
                <w:szCs w:val="22"/>
              </w:rPr>
            </w:pPr>
          </w:p>
        </w:tc>
      </w:tr>
      <w:tr w:rsidR="00BB5B9A" w14:paraId="2D7B7A6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6D2482" w14:textId="77777777" w:rsidR="00BB5B9A" w:rsidRDefault="00191AF2">
            <w:pPr>
              <w:rPr>
                <w:color w:val="000000"/>
                <w:sz w:val="22"/>
                <w:szCs w:val="22"/>
              </w:rPr>
            </w:pPr>
            <w:r>
              <w:rPr>
                <w:rFonts w:ascii="Calibri" w:eastAsia="Calibri" w:hAnsi="Calibri" w:cs="Calibri"/>
                <w:color w:val="000000"/>
                <w:sz w:val="22"/>
                <w:szCs w:val="22"/>
              </w:rPr>
              <w:t>SOC 1101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F1E61B9" w14:textId="77777777" w:rsidR="00BB5B9A" w:rsidRDefault="00191AF2">
            <w:pPr>
              <w:rPr>
                <w:color w:val="000000"/>
                <w:sz w:val="22"/>
                <w:szCs w:val="22"/>
              </w:rPr>
            </w:pPr>
            <w:r>
              <w:rPr>
                <w:rFonts w:ascii="Calibri" w:eastAsia="Calibri" w:hAnsi="Calibri" w:cs="Calibri"/>
                <w:color w:val="000000"/>
                <w:sz w:val="22"/>
                <w:szCs w:val="22"/>
              </w:rPr>
              <w:t>Introduction to Sociology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97CF85"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010EEF" w14:textId="77777777" w:rsidR="00BB5B9A" w:rsidRDefault="00191AF2">
            <w:pPr>
              <w:rPr>
                <w:color w:val="000000"/>
                <w:sz w:val="22"/>
                <w:szCs w:val="22"/>
              </w:rPr>
            </w:pPr>
            <w:r>
              <w:rPr>
                <w:rFonts w:ascii="Calibri" w:eastAsia="Calibri" w:hAnsi="Calibri" w:cs="Calibri"/>
                <w:color w:val="000000"/>
                <w:sz w:val="22"/>
                <w:szCs w:val="22"/>
              </w:rPr>
              <w:t>SOC 100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5A6DD10" w14:textId="77777777" w:rsidR="00BB5B9A" w:rsidRDefault="00BB5B9A">
            <w:pPr>
              <w:rPr>
                <w:color w:val="000000"/>
                <w:sz w:val="22"/>
                <w:szCs w:val="22"/>
              </w:rPr>
            </w:pPr>
          </w:p>
        </w:tc>
      </w:tr>
      <w:tr w:rsidR="00BB5B9A" w14:paraId="3893C36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1418E9" w14:textId="77777777" w:rsidR="00BB5B9A" w:rsidRDefault="00191AF2">
            <w:pPr>
              <w:rPr>
                <w:color w:val="000000"/>
                <w:sz w:val="22"/>
                <w:szCs w:val="22"/>
              </w:rPr>
            </w:pPr>
            <w:r>
              <w:rPr>
                <w:rFonts w:ascii="Calibri" w:eastAsia="Calibri" w:hAnsi="Calibri" w:cs="Calibri"/>
                <w:color w:val="000000"/>
                <w:sz w:val="22"/>
                <w:szCs w:val="22"/>
              </w:rPr>
              <w:t>SOC 1115</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F0C8BC5" w14:textId="77777777" w:rsidR="00BB5B9A" w:rsidRDefault="00191AF2">
            <w:pPr>
              <w:rPr>
                <w:color w:val="000000"/>
                <w:sz w:val="22"/>
                <w:szCs w:val="22"/>
              </w:rPr>
            </w:pPr>
            <w:r>
              <w:rPr>
                <w:rFonts w:ascii="Calibri" w:eastAsia="Calibri" w:hAnsi="Calibri" w:cs="Calibri"/>
                <w:color w:val="000000"/>
                <w:sz w:val="22"/>
                <w:szCs w:val="22"/>
              </w:rPr>
              <w:t>Sociology of Marriage &amp; Family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5AD869"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2D17CD" w14:textId="77777777" w:rsidR="00BB5B9A" w:rsidRDefault="00191AF2">
            <w:pPr>
              <w:rPr>
                <w:color w:val="000000"/>
                <w:sz w:val="22"/>
                <w:szCs w:val="22"/>
              </w:rPr>
            </w:pPr>
            <w:r>
              <w:rPr>
                <w:rFonts w:ascii="Calibri" w:eastAsia="Calibri" w:hAnsi="Calibri" w:cs="Calibri"/>
                <w:color w:val="000000"/>
                <w:sz w:val="22"/>
                <w:szCs w:val="22"/>
              </w:rPr>
              <w:t>SOC 315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BF6DD47" w14:textId="77777777" w:rsidR="00BB5B9A" w:rsidRDefault="00BB5B9A">
            <w:pPr>
              <w:rPr>
                <w:color w:val="000000"/>
                <w:sz w:val="22"/>
                <w:szCs w:val="22"/>
              </w:rPr>
            </w:pPr>
          </w:p>
        </w:tc>
      </w:tr>
      <w:tr w:rsidR="00BB5B9A" w14:paraId="6152C77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BC6C16" w14:textId="77777777" w:rsidR="00BB5B9A" w:rsidRDefault="00191AF2">
            <w:pPr>
              <w:rPr>
                <w:color w:val="000000"/>
                <w:sz w:val="22"/>
                <w:szCs w:val="22"/>
              </w:rPr>
            </w:pPr>
            <w:r>
              <w:rPr>
                <w:rFonts w:ascii="Calibri" w:eastAsia="Calibri" w:hAnsi="Calibri" w:cs="Calibri"/>
                <w:color w:val="000000"/>
                <w:sz w:val="22"/>
                <w:szCs w:val="22"/>
              </w:rPr>
              <w:t>SOC 1145</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28B52C6" w14:textId="77777777" w:rsidR="00BB5B9A" w:rsidRDefault="00191AF2">
            <w:pPr>
              <w:rPr>
                <w:color w:val="000000"/>
                <w:sz w:val="22"/>
                <w:szCs w:val="22"/>
              </w:rPr>
            </w:pPr>
            <w:r>
              <w:rPr>
                <w:rFonts w:ascii="Calibri" w:eastAsia="Calibri" w:hAnsi="Calibri" w:cs="Calibri"/>
                <w:color w:val="000000"/>
                <w:sz w:val="22"/>
                <w:szCs w:val="22"/>
              </w:rPr>
              <w:t>Introduction to Cultural Anthropology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F3340C"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207A16" w14:textId="77777777" w:rsidR="00BB5B9A" w:rsidRDefault="00191AF2">
            <w:pPr>
              <w:rPr>
                <w:color w:val="000000"/>
                <w:sz w:val="22"/>
                <w:szCs w:val="22"/>
              </w:rPr>
            </w:pPr>
            <w:r>
              <w:rPr>
                <w:rFonts w:ascii="Calibri" w:eastAsia="Calibri" w:hAnsi="Calibri" w:cs="Calibri"/>
                <w:color w:val="000000"/>
                <w:sz w:val="22"/>
                <w:szCs w:val="22"/>
              </w:rPr>
              <w:t>ANT 100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EF89401" w14:textId="77777777" w:rsidR="00BB5B9A" w:rsidRDefault="00BB5B9A">
            <w:pPr>
              <w:rPr>
                <w:color w:val="000000"/>
                <w:sz w:val="22"/>
                <w:szCs w:val="22"/>
              </w:rPr>
            </w:pPr>
          </w:p>
        </w:tc>
      </w:tr>
      <w:tr w:rsidR="00BB5B9A" w14:paraId="72E7781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BC4ADF" w14:textId="77777777" w:rsidR="00BB5B9A" w:rsidRDefault="00191AF2">
            <w:pPr>
              <w:rPr>
                <w:color w:val="000000"/>
                <w:sz w:val="22"/>
                <w:szCs w:val="22"/>
              </w:rPr>
            </w:pPr>
            <w:r>
              <w:rPr>
                <w:rFonts w:ascii="Calibri" w:eastAsia="Calibri" w:hAnsi="Calibri" w:cs="Calibri"/>
                <w:color w:val="000000"/>
                <w:sz w:val="22"/>
                <w:szCs w:val="22"/>
              </w:rPr>
              <w:t>SOC 1160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59130E4" w14:textId="77777777" w:rsidR="00BB5B9A" w:rsidRDefault="00191AF2">
            <w:pPr>
              <w:rPr>
                <w:color w:val="000000"/>
                <w:sz w:val="22"/>
                <w:szCs w:val="22"/>
              </w:rPr>
            </w:pPr>
            <w:r>
              <w:rPr>
                <w:rFonts w:ascii="Calibri" w:eastAsia="Calibri" w:hAnsi="Calibri" w:cs="Calibri"/>
                <w:color w:val="000000"/>
                <w:sz w:val="22"/>
                <w:szCs w:val="22"/>
              </w:rPr>
              <w:t>Sociology of Aging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0D798A"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FC6D64" w14:textId="77777777" w:rsidR="00BB5B9A" w:rsidRDefault="00191AF2">
            <w:pPr>
              <w:rPr>
                <w:color w:val="000000"/>
                <w:sz w:val="22"/>
                <w:szCs w:val="22"/>
              </w:rPr>
            </w:pPr>
            <w:r>
              <w:rPr>
                <w:rFonts w:ascii="Calibri" w:eastAsia="Calibri" w:hAnsi="Calibri" w:cs="Calibri"/>
                <w:color w:val="000000"/>
                <w:sz w:val="22"/>
                <w:szCs w:val="22"/>
              </w:rPr>
              <w:t>SOC 342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FFD4907" w14:textId="77777777" w:rsidR="00BB5B9A" w:rsidRDefault="00BB5B9A">
            <w:pPr>
              <w:rPr>
                <w:color w:val="000000"/>
                <w:sz w:val="22"/>
                <w:szCs w:val="22"/>
              </w:rPr>
            </w:pPr>
          </w:p>
        </w:tc>
      </w:tr>
      <w:tr w:rsidR="00BB5B9A" w14:paraId="095DBF1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F80A4A" w14:textId="77777777" w:rsidR="00BB5B9A" w:rsidRDefault="00191AF2">
            <w:pPr>
              <w:rPr>
                <w:color w:val="000000"/>
                <w:sz w:val="22"/>
                <w:szCs w:val="22"/>
              </w:rPr>
            </w:pPr>
            <w:r>
              <w:rPr>
                <w:rFonts w:ascii="Calibri" w:eastAsia="Calibri" w:hAnsi="Calibri" w:cs="Calibri"/>
                <w:color w:val="000000"/>
                <w:sz w:val="22"/>
                <w:szCs w:val="22"/>
              </w:rPr>
              <w:t>SOC 2205</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AAF883C" w14:textId="77777777" w:rsidR="00BB5B9A" w:rsidRDefault="00191AF2">
            <w:pPr>
              <w:rPr>
                <w:color w:val="000000"/>
                <w:sz w:val="22"/>
                <w:szCs w:val="22"/>
              </w:rPr>
            </w:pPr>
            <w:r>
              <w:rPr>
                <w:rFonts w:ascii="Calibri" w:eastAsia="Calibri" w:hAnsi="Calibri" w:cs="Calibri"/>
                <w:color w:val="000000"/>
                <w:sz w:val="22"/>
                <w:szCs w:val="22"/>
              </w:rPr>
              <w:t>Social Problems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0A26FC"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866C6F" w14:textId="77777777" w:rsidR="00BB5B9A" w:rsidRDefault="00191AF2">
            <w:pPr>
              <w:rPr>
                <w:color w:val="000000"/>
                <w:sz w:val="22"/>
                <w:szCs w:val="22"/>
              </w:rPr>
            </w:pPr>
            <w:r>
              <w:rPr>
                <w:rFonts w:ascii="Calibri" w:eastAsia="Calibri" w:hAnsi="Calibri" w:cs="Calibri"/>
                <w:color w:val="000000"/>
                <w:sz w:val="22"/>
                <w:szCs w:val="22"/>
              </w:rPr>
              <w:t>SOC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2FAC4D4" w14:textId="77777777" w:rsidR="00BB5B9A" w:rsidRDefault="00BB5B9A">
            <w:pPr>
              <w:rPr>
                <w:color w:val="000000"/>
                <w:sz w:val="22"/>
                <w:szCs w:val="22"/>
              </w:rPr>
            </w:pPr>
          </w:p>
        </w:tc>
      </w:tr>
      <w:tr w:rsidR="00BB5B9A" w14:paraId="76FBB70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780F5F" w14:textId="77777777" w:rsidR="00BB5B9A" w:rsidRDefault="00191AF2">
            <w:pPr>
              <w:rPr>
                <w:color w:val="000000"/>
                <w:sz w:val="22"/>
                <w:szCs w:val="22"/>
              </w:rPr>
            </w:pPr>
            <w:r>
              <w:rPr>
                <w:rFonts w:ascii="Calibri" w:eastAsia="Calibri" w:hAnsi="Calibri" w:cs="Calibri"/>
                <w:color w:val="000000"/>
                <w:sz w:val="22"/>
                <w:szCs w:val="22"/>
              </w:rPr>
              <w:t>SOC 2215</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4F296B0" w14:textId="77777777" w:rsidR="00BB5B9A" w:rsidRDefault="00191AF2">
            <w:pPr>
              <w:rPr>
                <w:color w:val="000000"/>
                <w:sz w:val="22"/>
                <w:szCs w:val="22"/>
              </w:rPr>
            </w:pPr>
            <w:r>
              <w:rPr>
                <w:rFonts w:ascii="Calibri" w:eastAsia="Calibri" w:hAnsi="Calibri" w:cs="Calibri"/>
                <w:color w:val="000000"/>
                <w:sz w:val="22"/>
                <w:szCs w:val="22"/>
              </w:rPr>
              <w:t>Race &amp; Ethnicity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8BBC6B"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C856F3" w14:textId="77777777" w:rsidR="00BB5B9A" w:rsidRDefault="00191AF2">
            <w:pPr>
              <w:rPr>
                <w:color w:val="000000"/>
                <w:sz w:val="22"/>
                <w:szCs w:val="22"/>
              </w:rPr>
            </w:pPr>
            <w:r>
              <w:rPr>
                <w:rFonts w:ascii="Calibri" w:eastAsia="Calibri" w:hAnsi="Calibri" w:cs="Calibri"/>
                <w:color w:val="000000"/>
                <w:sz w:val="22"/>
                <w:szCs w:val="22"/>
              </w:rPr>
              <w:t>SOC 300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0BC6858" w14:textId="77777777" w:rsidR="00BB5B9A" w:rsidRDefault="00BB5B9A">
            <w:pPr>
              <w:rPr>
                <w:color w:val="000000"/>
                <w:sz w:val="22"/>
                <w:szCs w:val="22"/>
              </w:rPr>
            </w:pPr>
          </w:p>
        </w:tc>
      </w:tr>
      <w:tr w:rsidR="00BB5B9A" w14:paraId="28C01F8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AA9D8B" w14:textId="77777777" w:rsidR="00BB5B9A" w:rsidRDefault="00191AF2">
            <w:pPr>
              <w:rPr>
                <w:color w:val="000000"/>
                <w:sz w:val="22"/>
                <w:szCs w:val="22"/>
              </w:rPr>
            </w:pPr>
            <w:r>
              <w:rPr>
                <w:rFonts w:ascii="Calibri" w:eastAsia="Calibri" w:hAnsi="Calibri" w:cs="Calibri"/>
                <w:color w:val="000000"/>
                <w:sz w:val="22"/>
                <w:szCs w:val="22"/>
              </w:rPr>
              <w:t>TBS XXX</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96AACB1" w14:textId="77777777" w:rsidR="00BB5B9A" w:rsidRDefault="00191AF2">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700248"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1440EC" w14:textId="77777777" w:rsidR="00BB5B9A" w:rsidRDefault="00191AF2">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40B837C" w14:textId="77777777" w:rsidR="00BB5B9A" w:rsidRDefault="00BB5B9A">
            <w:pPr>
              <w:rPr>
                <w:color w:val="000000"/>
                <w:sz w:val="22"/>
                <w:szCs w:val="22"/>
              </w:rPr>
            </w:pPr>
          </w:p>
        </w:tc>
      </w:tr>
      <w:tr w:rsidR="00BB5B9A" w14:paraId="0F50108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85BAE8" w14:textId="77777777" w:rsidR="00BB5B9A" w:rsidRDefault="00191AF2">
            <w:pPr>
              <w:rPr>
                <w:color w:val="000000"/>
                <w:sz w:val="22"/>
                <w:szCs w:val="22"/>
              </w:rPr>
            </w:pPr>
            <w:r>
              <w:rPr>
                <w:rFonts w:ascii="Calibri" w:eastAsia="Calibri" w:hAnsi="Calibri" w:cs="Calibri"/>
                <w:color w:val="000000"/>
                <w:sz w:val="22"/>
                <w:szCs w:val="22"/>
              </w:rPr>
              <w:t>TBS XXX</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E6039B6" w14:textId="77777777" w:rsidR="00BB5B9A" w:rsidRDefault="00191AF2">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92D675" w14:textId="77777777" w:rsidR="00BB5B9A" w:rsidRDefault="00191AF2">
            <w:pPr>
              <w:jc w:val="center"/>
              <w:rPr>
                <w:color w:val="000000"/>
                <w:sz w:val="22"/>
                <w:szCs w:val="22"/>
              </w:rPr>
            </w:pPr>
            <w:r>
              <w:rPr>
                <w:rFonts w:ascii="Calibri" w:eastAsia="Calibri" w:hAnsi="Calibri" w:cs="Calibri"/>
                <w:color w:val="000000"/>
                <w:sz w:val="22"/>
                <w:szCs w:val="22"/>
              </w:rPr>
              <w:t>8</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3A0A16" w14:textId="77777777" w:rsidR="00BB5B9A" w:rsidRDefault="00191AF2">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5A1E80C" w14:textId="77777777" w:rsidR="00BB5B9A" w:rsidRDefault="00BB5B9A">
            <w:pPr>
              <w:rPr>
                <w:color w:val="000000"/>
                <w:sz w:val="22"/>
                <w:szCs w:val="22"/>
              </w:rPr>
            </w:pPr>
          </w:p>
        </w:tc>
      </w:tr>
      <w:tr w:rsidR="00BB5B9A" w14:paraId="33C981F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9670F9" w14:textId="77777777" w:rsidR="00BB5B9A" w:rsidRDefault="00191AF2">
            <w:pPr>
              <w:rPr>
                <w:color w:val="000000"/>
                <w:sz w:val="22"/>
                <w:szCs w:val="22"/>
              </w:rPr>
            </w:pPr>
            <w:r>
              <w:rPr>
                <w:rFonts w:ascii="Calibri" w:eastAsia="Calibri" w:hAnsi="Calibri" w:cs="Calibri"/>
                <w:color w:val="000000"/>
                <w:sz w:val="22"/>
                <w:szCs w:val="22"/>
              </w:rPr>
              <w:t>TBS XXX</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F78ABD7" w14:textId="77777777" w:rsidR="00BB5B9A" w:rsidRDefault="00191AF2">
            <w:pPr>
              <w:rPr>
                <w:color w:val="000000"/>
                <w:sz w:val="22"/>
                <w:szCs w:val="22"/>
              </w:rPr>
            </w:pPr>
            <w:r>
              <w:rPr>
                <w:rFonts w:ascii="Calibri" w:eastAsia="Calibri" w:hAnsi="Calibri" w:cs="Calibri"/>
                <w:color w:val="000000"/>
                <w:sz w:val="22"/>
                <w:szCs w:val="22"/>
              </w:rPr>
              <w:t>Ohio Transfer 36: Mathematics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653777"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0D9A56" w14:textId="77777777" w:rsidR="00BB5B9A" w:rsidRDefault="00191AF2">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DE6A15F" w14:textId="77777777" w:rsidR="00BB5B9A" w:rsidRDefault="00BB5B9A">
            <w:pPr>
              <w:rPr>
                <w:color w:val="000000"/>
                <w:sz w:val="22"/>
                <w:szCs w:val="22"/>
              </w:rPr>
            </w:pPr>
          </w:p>
        </w:tc>
      </w:tr>
      <w:tr w:rsidR="00BB5B9A" w14:paraId="3D2F7F32"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548BD35F" w14:textId="77777777" w:rsidR="00BB5B9A" w:rsidRDefault="00191AF2">
            <w:pPr>
              <w:rPr>
                <w:color w:val="000000"/>
                <w:sz w:val="22"/>
                <w:szCs w:val="22"/>
              </w:rPr>
            </w:pPr>
            <w:r>
              <w:rPr>
                <w:rFonts w:ascii="Calibri" w:eastAsia="Calibri" w:hAnsi="Calibri" w:cs="Calibri"/>
                <w:color w:val="000000"/>
                <w:sz w:val="22"/>
                <w:szCs w:val="22"/>
              </w:rPr>
              <w:t>TBS XXX</w:t>
            </w:r>
          </w:p>
        </w:tc>
        <w:tc>
          <w:tcPr>
            <w:tcW w:w="414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338B9E8" w14:textId="77777777" w:rsidR="00BB5B9A" w:rsidRDefault="00191AF2">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240BD52" w14:textId="77777777" w:rsidR="00BB5B9A" w:rsidRDefault="00191AF2">
            <w:pPr>
              <w:jc w:val="center"/>
              <w:rPr>
                <w:color w:val="000000"/>
                <w:sz w:val="22"/>
                <w:szCs w:val="22"/>
              </w:rPr>
            </w:pPr>
            <w:r>
              <w:rPr>
                <w:rFonts w:ascii="Calibri" w:eastAsia="Calibri" w:hAnsi="Calibri" w:cs="Calibri"/>
                <w:color w:val="000000"/>
                <w:sz w:val="22"/>
                <w:szCs w:val="22"/>
              </w:rPr>
              <w:t>6</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8ABA392" w14:textId="77777777" w:rsidR="00BB5B9A" w:rsidRDefault="00191AF2">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3BAED509" w14:textId="77777777" w:rsidR="00BB5B9A" w:rsidRDefault="00BB5B9A">
            <w:pPr>
              <w:rPr>
                <w:color w:val="000000"/>
                <w:sz w:val="22"/>
                <w:szCs w:val="22"/>
              </w:rPr>
            </w:pPr>
          </w:p>
        </w:tc>
      </w:tr>
      <w:tr w:rsidR="00BB5B9A" w14:paraId="2234E2C8"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622F6FE9" w14:textId="77777777" w:rsidR="00BB5B9A" w:rsidRDefault="00191AF2">
            <w:pPr>
              <w:rPr>
                <w:color w:val="000000"/>
                <w:sz w:val="22"/>
                <w:szCs w:val="22"/>
              </w:rPr>
            </w:pPr>
            <w:r>
              <w:rPr>
                <w:rFonts w:ascii="Calibri" w:eastAsia="Calibri" w:hAnsi="Calibri" w:cs="Calibri"/>
                <w:color w:val="000000"/>
                <w:sz w:val="22"/>
                <w:szCs w:val="22"/>
              </w:rPr>
              <w:t>TBS XXX</w:t>
            </w:r>
          </w:p>
        </w:tc>
        <w:tc>
          <w:tcPr>
            <w:tcW w:w="414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50E53A2D" w14:textId="77777777" w:rsidR="00BB5B9A" w:rsidRDefault="00191AF2">
            <w:pPr>
              <w:rPr>
                <w:color w:val="000000"/>
                <w:sz w:val="22"/>
                <w:szCs w:val="22"/>
              </w:rPr>
            </w:pPr>
            <w:r>
              <w:rPr>
                <w:rFonts w:ascii="Calibri" w:eastAsia="Calibri" w:hAnsi="Calibri" w:cs="Calibri"/>
                <w:color w:val="000000"/>
                <w:sz w:val="22"/>
                <w:szCs w:val="22"/>
              </w:rPr>
              <w:t>Associate of Arts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4F5A5D8" w14:textId="77777777" w:rsidR="00BB5B9A" w:rsidRDefault="00191AF2">
            <w:pPr>
              <w:jc w:val="center"/>
              <w:rPr>
                <w:color w:val="000000"/>
                <w:sz w:val="22"/>
                <w:szCs w:val="22"/>
              </w:rPr>
            </w:pPr>
            <w:r>
              <w:rPr>
                <w:rFonts w:ascii="Calibri" w:eastAsia="Calibri" w:hAnsi="Calibri" w:cs="Calibri"/>
                <w:color w:val="000000"/>
                <w:sz w:val="22"/>
                <w:szCs w:val="22"/>
              </w:rPr>
              <w:t>6</w:t>
            </w:r>
          </w:p>
        </w:tc>
        <w:tc>
          <w:tcPr>
            <w:tcW w:w="144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EE80C9C" w14:textId="77777777" w:rsidR="00BB5B9A" w:rsidRDefault="00191AF2">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07389EE8" w14:textId="77777777" w:rsidR="00BB5B9A" w:rsidRDefault="00BB5B9A">
            <w:pPr>
              <w:rPr>
                <w:color w:val="000000"/>
                <w:sz w:val="22"/>
                <w:szCs w:val="22"/>
              </w:rPr>
            </w:pPr>
          </w:p>
        </w:tc>
      </w:tr>
      <w:tr w:rsidR="00BB5B9A" w14:paraId="7B629A89"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61ECC47B" w14:textId="77777777" w:rsidR="00BB5B9A" w:rsidRDefault="00BB5B9A">
            <w:pPr>
              <w:jc w:val="right"/>
              <w:rPr>
                <w:color w:val="000000"/>
                <w:sz w:val="22"/>
                <w:szCs w:val="22"/>
              </w:rPr>
            </w:pPr>
          </w:p>
        </w:tc>
        <w:tc>
          <w:tcPr>
            <w:tcW w:w="414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33A9ADE" w14:textId="77777777" w:rsidR="00BB5B9A" w:rsidRDefault="00191AF2">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A541DFA" w14:textId="77777777" w:rsidR="00BB5B9A" w:rsidRDefault="00191AF2">
            <w:pPr>
              <w:jc w:val="center"/>
              <w:rPr>
                <w:color w:val="000000"/>
                <w:sz w:val="22"/>
                <w:szCs w:val="22"/>
              </w:rPr>
            </w:pPr>
            <w:r>
              <w:rPr>
                <w:rFonts w:ascii="Calibri" w:eastAsia="Calibri" w:hAnsi="Calibri" w:cs="Calibri"/>
                <w:b/>
                <w:bCs/>
                <w:color w:val="000000"/>
                <w:sz w:val="22"/>
                <w:szCs w:val="22"/>
              </w:rPr>
              <w:t>60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580EC5CD" w14:textId="77777777" w:rsidR="00BB5B9A" w:rsidRDefault="00BB5B9A">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49C73C56" w14:textId="77777777" w:rsidR="00BB5B9A" w:rsidRDefault="00BB5B9A">
            <w:pPr>
              <w:rPr>
                <w:color w:val="000000"/>
                <w:sz w:val="22"/>
                <w:szCs w:val="22"/>
              </w:rPr>
            </w:pPr>
          </w:p>
        </w:tc>
      </w:tr>
    </w:tbl>
    <w:p w14:paraId="10CF7E2C" w14:textId="77777777" w:rsidR="00BB5B9A" w:rsidRDefault="00191AF2">
      <w:pPr>
        <w:rPr>
          <w:sz w:val="22"/>
          <w:szCs w:val="22"/>
        </w:rPr>
      </w:pPr>
      <w:r>
        <w:rPr>
          <w:rFonts w:ascii="Calibri" w:eastAsia="Calibri" w:hAnsi="Calibri" w:cs="Calibri"/>
          <w:sz w:val="22"/>
          <w:szCs w:val="22"/>
        </w:rPr>
        <w:t>TBS XXX means to be selected by Sinclair College student.</w:t>
      </w:r>
    </w:p>
    <w:p w14:paraId="03280FF7" w14:textId="77777777" w:rsidR="00BB5B9A" w:rsidRDefault="00191AF2">
      <w:pPr>
        <w:rPr>
          <w:sz w:val="22"/>
          <w:szCs w:val="22"/>
        </w:rPr>
      </w:pPr>
      <w:r>
        <w:rPr>
          <w:rFonts w:ascii="Calibri" w:eastAsia="Calibri" w:hAnsi="Calibri" w:cs="Calibri"/>
          <w:sz w:val="22"/>
          <w:szCs w:val="22"/>
        </w:rPr>
        <w:t>TBD XXX means to be determined by NKU based on course selected at Sinclair College.</w:t>
      </w:r>
    </w:p>
    <w:p w14:paraId="32F93020" w14:textId="77777777" w:rsidR="00BB5B9A" w:rsidRDefault="00BB5B9A">
      <w:pPr>
        <w:rPr>
          <w:sz w:val="22"/>
          <w:szCs w:val="22"/>
        </w:rPr>
      </w:pPr>
    </w:p>
    <w:p w14:paraId="1CB81AB7" w14:textId="77777777" w:rsidR="00BB5B9A" w:rsidRDefault="00191AF2">
      <w:pPr>
        <w:spacing w:after="160" w:line="259" w:lineRule="auto"/>
      </w:pPr>
      <w:r>
        <w:br w:type="page"/>
      </w:r>
    </w:p>
    <w:p w14:paraId="5DE595DA" w14:textId="77777777" w:rsidR="00BB5B9A" w:rsidRDefault="00191AF2">
      <w:pPr>
        <w:pStyle w:val="Heading3"/>
        <w:keepLines/>
        <w:spacing w:before="40" w:after="0" w:line="259" w:lineRule="auto"/>
        <w:jc w:val="center"/>
      </w:pPr>
      <w:r>
        <w:rPr>
          <w:rFonts w:ascii="Calibri" w:eastAsia="Calibri" w:hAnsi="Calibri" w:cs="Calibri"/>
          <w:sz w:val="24"/>
          <w:szCs w:val="24"/>
        </w:rPr>
        <w:lastRenderedPageBreak/>
        <w:t>Northern Kentucky University</w:t>
      </w:r>
    </w:p>
    <w:p w14:paraId="4BB2AEF3" w14:textId="77777777" w:rsidR="00BB5B9A" w:rsidRDefault="00BB5B9A">
      <w:pPr>
        <w:rPr>
          <w:sz w:val="22"/>
          <w:szCs w:val="22"/>
        </w:rPr>
      </w:pPr>
    </w:p>
    <w:p w14:paraId="20EE898E" w14:textId="77777777" w:rsidR="00BB5B9A" w:rsidRDefault="00191AF2">
      <w:pPr>
        <w:pStyle w:val="Heading4"/>
        <w:keepLines/>
        <w:spacing w:before="40" w:after="0" w:line="259" w:lineRule="auto"/>
        <w:rPr>
          <w:sz w:val="22"/>
          <w:szCs w:val="22"/>
        </w:rPr>
      </w:pPr>
      <w:r>
        <w:rPr>
          <w:rFonts w:ascii="Calibri" w:eastAsia="Calibri" w:hAnsi="Calibri" w:cs="Calibri"/>
          <w:sz w:val="22"/>
          <w:szCs w:val="22"/>
        </w:rPr>
        <w:t>Category 2: NKU Major Requirements for Sociology</w:t>
      </w:r>
    </w:p>
    <w:p w14:paraId="7A1FC7ED" w14:textId="77777777" w:rsidR="00BB5B9A" w:rsidRDefault="00BB5B9A"/>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9"/>
        <w:gridCol w:w="987"/>
        <w:gridCol w:w="1426"/>
        <w:gridCol w:w="1245"/>
      </w:tblGrid>
      <w:tr w:rsidR="00BB5B9A" w14:paraId="315786A0"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045C9E8" w14:textId="77777777" w:rsidR="00BB5B9A" w:rsidRDefault="00191AF2">
            <w:pPr>
              <w:jc w:val="center"/>
              <w:rPr>
                <w:color w:val="000000"/>
                <w:sz w:val="22"/>
                <w:szCs w:val="22"/>
              </w:rPr>
            </w:pPr>
            <w:r>
              <w:rPr>
                <w:rFonts w:ascii="Calibri" w:eastAsia="Calibri" w:hAnsi="Calibri" w:cs="Calibri"/>
                <w:b/>
                <w:bCs/>
                <w:color w:val="000000"/>
                <w:sz w:val="22"/>
                <w:szCs w:val="22"/>
              </w:rPr>
              <w:t>NKU</w:t>
            </w:r>
          </w:p>
          <w:p w14:paraId="005F9809" w14:textId="77777777" w:rsidR="00BB5B9A" w:rsidRDefault="00191AF2">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E584112" w14:textId="77777777" w:rsidR="00BB5B9A" w:rsidRDefault="00191AF2">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AC54B66" w14:textId="77777777" w:rsidR="00BB5B9A" w:rsidRDefault="00191AF2">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DEA53A9" w14:textId="77777777" w:rsidR="00BB5B9A" w:rsidRDefault="00191AF2">
            <w:pPr>
              <w:jc w:val="center"/>
              <w:rPr>
                <w:color w:val="000000"/>
                <w:sz w:val="22"/>
                <w:szCs w:val="22"/>
              </w:rPr>
            </w:pPr>
            <w:r>
              <w:rPr>
                <w:rFonts w:ascii="Calibri" w:eastAsia="Calibri" w:hAnsi="Calibri" w:cs="Calibri"/>
                <w:b/>
                <w:bCs/>
                <w:color w:val="000000"/>
                <w:sz w:val="22"/>
                <w:szCs w:val="22"/>
              </w:rPr>
              <w:t>Sinclair</w:t>
            </w:r>
          </w:p>
          <w:p w14:paraId="7198386F" w14:textId="77777777" w:rsidR="00BB5B9A" w:rsidRDefault="00191AF2">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7B9E372" w14:textId="77777777" w:rsidR="00BB5B9A" w:rsidRDefault="00191AF2">
            <w:pPr>
              <w:jc w:val="center"/>
              <w:rPr>
                <w:color w:val="000000"/>
                <w:sz w:val="22"/>
                <w:szCs w:val="22"/>
              </w:rPr>
            </w:pPr>
            <w:r>
              <w:rPr>
                <w:rFonts w:ascii="Calibri" w:eastAsia="Calibri" w:hAnsi="Calibri" w:cs="Calibri"/>
                <w:b/>
                <w:bCs/>
                <w:color w:val="000000"/>
                <w:sz w:val="22"/>
                <w:szCs w:val="22"/>
              </w:rPr>
              <w:t>Taken at Sinclair</w:t>
            </w:r>
          </w:p>
        </w:tc>
      </w:tr>
      <w:tr w:rsidR="00BB5B9A" w14:paraId="67A05A39"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5D4657F" w14:textId="77777777" w:rsidR="00BB5B9A" w:rsidRDefault="00191AF2">
            <w:pPr>
              <w:rPr>
                <w:color w:val="000000"/>
                <w:sz w:val="22"/>
                <w:szCs w:val="22"/>
              </w:rPr>
            </w:pPr>
            <w:r>
              <w:rPr>
                <w:rFonts w:ascii="Calibri" w:eastAsia="Calibri" w:hAnsi="Calibri" w:cs="Calibri"/>
                <w:color w:val="000000"/>
                <w:sz w:val="22"/>
                <w:szCs w:val="22"/>
              </w:rPr>
              <w:t>SOC 100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46638C" w14:textId="77777777" w:rsidR="00BB5B9A" w:rsidRDefault="00191AF2">
            <w:pPr>
              <w:rPr>
                <w:color w:val="000000"/>
                <w:sz w:val="22"/>
                <w:szCs w:val="22"/>
              </w:rPr>
            </w:pPr>
            <w:r>
              <w:rPr>
                <w:rFonts w:ascii="Calibri" w:eastAsia="Calibri" w:hAnsi="Calibri" w:cs="Calibri"/>
                <w:color w:val="000000"/>
                <w:sz w:val="22"/>
                <w:szCs w:val="22"/>
              </w:rPr>
              <w:t>Introduction to Sociology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65C45A"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62AB060" w14:textId="77777777" w:rsidR="00BB5B9A" w:rsidRDefault="00191AF2">
            <w:pPr>
              <w:rPr>
                <w:color w:val="000000"/>
                <w:sz w:val="22"/>
                <w:szCs w:val="22"/>
              </w:rPr>
            </w:pPr>
            <w:r>
              <w:rPr>
                <w:rFonts w:ascii="Calibri" w:eastAsia="Calibri" w:hAnsi="Calibri" w:cs="Calibri"/>
                <w:color w:val="000000"/>
                <w:sz w:val="22"/>
                <w:szCs w:val="22"/>
              </w:rPr>
              <w:t>SOC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EBD1A21" w14:textId="77777777" w:rsidR="00BB5B9A" w:rsidRDefault="00191AF2">
            <w:pPr>
              <w:jc w:val="center"/>
              <w:rPr>
                <w:color w:val="000000"/>
                <w:sz w:val="22"/>
                <w:szCs w:val="22"/>
              </w:rPr>
            </w:pPr>
            <w:r>
              <w:rPr>
                <w:rFonts w:ascii="Calibri" w:eastAsia="Calibri" w:hAnsi="Calibri" w:cs="Calibri"/>
                <w:color w:val="000000"/>
                <w:sz w:val="22"/>
                <w:szCs w:val="22"/>
              </w:rPr>
              <w:t>x</w:t>
            </w:r>
          </w:p>
        </w:tc>
      </w:tr>
      <w:tr w:rsidR="00BB5B9A" w14:paraId="545E524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DB22ED4" w14:textId="77777777" w:rsidR="00BB5B9A" w:rsidRDefault="00191AF2">
            <w:pPr>
              <w:rPr>
                <w:color w:val="000000"/>
                <w:sz w:val="22"/>
                <w:szCs w:val="22"/>
              </w:rPr>
            </w:pPr>
            <w:r>
              <w:rPr>
                <w:rFonts w:ascii="Calibri" w:eastAsia="Calibri" w:hAnsi="Calibri" w:cs="Calibri"/>
                <w:color w:val="000000"/>
                <w:sz w:val="22"/>
                <w:szCs w:val="22"/>
              </w:rPr>
              <w:t>SOC 281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BB20A2" w14:textId="77777777" w:rsidR="00BB5B9A" w:rsidRDefault="00191AF2">
            <w:pPr>
              <w:rPr>
                <w:color w:val="000000"/>
                <w:sz w:val="22"/>
                <w:szCs w:val="22"/>
              </w:rPr>
            </w:pPr>
            <w:r>
              <w:rPr>
                <w:rFonts w:ascii="Calibri" w:eastAsia="Calibri" w:hAnsi="Calibri" w:cs="Calibri"/>
                <w:color w:val="000000"/>
                <w:sz w:val="22"/>
                <w:szCs w:val="22"/>
              </w:rPr>
              <w:t>Careers in Sociology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DFA15F" w14:textId="77777777" w:rsidR="00BB5B9A" w:rsidRDefault="00191AF2">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E3E8E09" w14:textId="77777777" w:rsidR="00BB5B9A" w:rsidRDefault="00BB5B9A">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0DB9E8D" w14:textId="77777777" w:rsidR="00BB5B9A" w:rsidRDefault="00BB5B9A">
            <w:pPr>
              <w:jc w:val="center"/>
              <w:rPr>
                <w:color w:val="000000"/>
                <w:sz w:val="22"/>
                <w:szCs w:val="22"/>
              </w:rPr>
            </w:pPr>
          </w:p>
        </w:tc>
      </w:tr>
      <w:tr w:rsidR="00BB5B9A" w14:paraId="0E45642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882DF6" w14:textId="77777777" w:rsidR="00BB5B9A" w:rsidRDefault="00191AF2">
            <w:pPr>
              <w:rPr>
                <w:color w:val="000000"/>
                <w:sz w:val="22"/>
                <w:szCs w:val="22"/>
              </w:rPr>
            </w:pPr>
            <w:r>
              <w:rPr>
                <w:rFonts w:ascii="Calibri" w:eastAsia="Calibri" w:hAnsi="Calibri" w:cs="Calibri"/>
                <w:color w:val="000000"/>
                <w:sz w:val="22"/>
                <w:szCs w:val="22"/>
              </w:rPr>
              <w:t>SOC 319</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5815FA" w14:textId="77777777" w:rsidR="00BB5B9A" w:rsidRDefault="00191AF2">
            <w:pPr>
              <w:rPr>
                <w:color w:val="000000"/>
                <w:sz w:val="22"/>
                <w:szCs w:val="22"/>
              </w:rPr>
            </w:pPr>
            <w:r>
              <w:rPr>
                <w:rFonts w:ascii="Calibri" w:eastAsia="Calibri" w:hAnsi="Calibri" w:cs="Calibri"/>
                <w:color w:val="000000"/>
                <w:sz w:val="22"/>
                <w:szCs w:val="22"/>
              </w:rPr>
              <w:t>Managing and Analyzing Databases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4FE8F7"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AA94112" w14:textId="77777777" w:rsidR="00BB5B9A" w:rsidRDefault="00BB5B9A">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A321467" w14:textId="77777777" w:rsidR="00BB5B9A" w:rsidRDefault="00BB5B9A">
            <w:pPr>
              <w:jc w:val="center"/>
              <w:rPr>
                <w:color w:val="000000"/>
                <w:sz w:val="22"/>
                <w:szCs w:val="22"/>
              </w:rPr>
            </w:pPr>
          </w:p>
        </w:tc>
      </w:tr>
      <w:tr w:rsidR="00BB5B9A" w14:paraId="1B2D5EE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71ED5A7" w14:textId="77777777" w:rsidR="00BB5B9A" w:rsidRDefault="00191AF2">
            <w:pPr>
              <w:rPr>
                <w:color w:val="000000"/>
                <w:sz w:val="22"/>
                <w:szCs w:val="22"/>
              </w:rPr>
            </w:pPr>
            <w:r>
              <w:rPr>
                <w:rFonts w:ascii="Calibri" w:eastAsia="Calibri" w:hAnsi="Calibri" w:cs="Calibri"/>
                <w:color w:val="000000"/>
                <w:sz w:val="22"/>
                <w:szCs w:val="22"/>
              </w:rPr>
              <w:t>SOC 320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4F719B9" w14:textId="77777777" w:rsidR="00BB5B9A" w:rsidRDefault="00191AF2">
            <w:pPr>
              <w:rPr>
                <w:color w:val="000000"/>
                <w:sz w:val="22"/>
                <w:szCs w:val="22"/>
              </w:rPr>
            </w:pPr>
            <w:r>
              <w:rPr>
                <w:rFonts w:ascii="Calibri" w:eastAsia="Calibri" w:hAnsi="Calibri" w:cs="Calibri"/>
                <w:color w:val="000000"/>
                <w:sz w:val="22"/>
                <w:szCs w:val="22"/>
              </w:rPr>
              <w:t>Social Research</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A28E92"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5445202" w14:textId="77777777" w:rsidR="00BB5B9A" w:rsidRDefault="00BB5B9A">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90AB779" w14:textId="77777777" w:rsidR="00BB5B9A" w:rsidRDefault="00BB5B9A">
            <w:pPr>
              <w:jc w:val="center"/>
              <w:rPr>
                <w:color w:val="000000"/>
                <w:sz w:val="22"/>
                <w:szCs w:val="22"/>
              </w:rPr>
            </w:pPr>
          </w:p>
        </w:tc>
      </w:tr>
      <w:tr w:rsidR="00BB5B9A" w14:paraId="1B305AC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9E4B09" w14:textId="77777777" w:rsidR="00BB5B9A" w:rsidRDefault="00191AF2">
            <w:pPr>
              <w:rPr>
                <w:color w:val="000000"/>
                <w:sz w:val="22"/>
                <w:szCs w:val="22"/>
              </w:rPr>
            </w:pPr>
            <w:r>
              <w:rPr>
                <w:rFonts w:ascii="Calibri" w:eastAsia="Calibri" w:hAnsi="Calibri" w:cs="Calibri"/>
                <w:color w:val="000000"/>
                <w:sz w:val="22"/>
                <w:szCs w:val="22"/>
              </w:rPr>
              <w:t>SOC 330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1B17BEC" w14:textId="77777777" w:rsidR="00BB5B9A" w:rsidRDefault="00191AF2">
            <w:pPr>
              <w:rPr>
                <w:color w:val="000000"/>
                <w:sz w:val="22"/>
                <w:szCs w:val="22"/>
              </w:rPr>
            </w:pPr>
            <w:r>
              <w:rPr>
                <w:rFonts w:ascii="Calibri" w:eastAsia="Calibri" w:hAnsi="Calibri" w:cs="Calibri"/>
                <w:color w:val="000000"/>
                <w:sz w:val="22"/>
                <w:szCs w:val="22"/>
              </w:rPr>
              <w:t>Classical Sociological Theory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EBFCE7" w14:textId="77777777" w:rsidR="00BB5B9A" w:rsidRDefault="00191AF2">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852009C" w14:textId="77777777" w:rsidR="00BB5B9A" w:rsidRDefault="00BB5B9A">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CEE4095" w14:textId="77777777" w:rsidR="00BB5B9A" w:rsidRDefault="00BB5B9A">
            <w:pPr>
              <w:jc w:val="center"/>
              <w:rPr>
                <w:color w:val="000000"/>
                <w:sz w:val="22"/>
                <w:szCs w:val="22"/>
              </w:rPr>
            </w:pPr>
          </w:p>
        </w:tc>
      </w:tr>
      <w:tr w:rsidR="00BB5B9A" w14:paraId="59FF1DE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17B5E0" w14:textId="77777777" w:rsidR="00BB5B9A" w:rsidRDefault="00191AF2">
            <w:pPr>
              <w:rPr>
                <w:color w:val="000000"/>
                <w:sz w:val="22"/>
                <w:szCs w:val="22"/>
              </w:rPr>
            </w:pPr>
            <w:r>
              <w:rPr>
                <w:rFonts w:ascii="Calibri" w:eastAsia="Calibri" w:hAnsi="Calibri" w:cs="Calibri"/>
                <w:color w:val="000000"/>
                <w:sz w:val="22"/>
                <w:szCs w:val="22"/>
              </w:rPr>
              <w:t>SOC 493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A91896" w14:textId="77777777" w:rsidR="00BB5B9A" w:rsidRDefault="00191AF2">
            <w:pPr>
              <w:rPr>
                <w:color w:val="000000"/>
                <w:sz w:val="22"/>
                <w:szCs w:val="22"/>
              </w:rPr>
            </w:pPr>
            <w:r>
              <w:rPr>
                <w:rFonts w:ascii="Calibri" w:eastAsia="Calibri" w:hAnsi="Calibri" w:cs="Calibri"/>
                <w:color w:val="000000"/>
                <w:sz w:val="22"/>
                <w:szCs w:val="22"/>
              </w:rPr>
              <w:t>Sociology Senior Seminar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20ED8A" w14:textId="77777777" w:rsidR="00BB5B9A" w:rsidRDefault="00191AF2">
            <w:pPr>
              <w:jc w:val="center"/>
              <w:rPr>
                <w:color w:val="000000"/>
                <w:sz w:val="22"/>
                <w:szCs w:val="22"/>
              </w:rPr>
            </w:pPr>
            <w:r>
              <w:rPr>
                <w:rFonts w:ascii="Calibri" w:eastAsia="Calibri" w:hAnsi="Calibri" w:cs="Calibri"/>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9457FB5" w14:textId="77777777" w:rsidR="00BB5B9A" w:rsidRDefault="00BB5B9A">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A40FB8C" w14:textId="77777777" w:rsidR="00BB5B9A" w:rsidRDefault="00BB5B9A">
            <w:pPr>
              <w:jc w:val="center"/>
              <w:rPr>
                <w:color w:val="000000"/>
                <w:sz w:val="22"/>
                <w:szCs w:val="22"/>
              </w:rPr>
            </w:pPr>
          </w:p>
        </w:tc>
      </w:tr>
      <w:tr w:rsidR="00BB5B9A" w14:paraId="5A4DB93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2BCE70" w14:textId="77777777" w:rsidR="00BB5B9A" w:rsidRDefault="00191AF2">
            <w:pPr>
              <w:rPr>
                <w:color w:val="000000"/>
                <w:sz w:val="22"/>
                <w:szCs w:val="22"/>
              </w:rPr>
            </w:pPr>
            <w:r>
              <w:rPr>
                <w:rFonts w:ascii="Calibri" w:eastAsia="Calibri" w:hAnsi="Calibri" w:cs="Calibri"/>
                <w:color w:val="000000"/>
                <w:sz w:val="22"/>
                <w:szCs w:val="22"/>
              </w:rPr>
              <w:t>SOC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9B6126" w14:textId="77777777" w:rsidR="00BB5B9A" w:rsidRDefault="00191AF2">
            <w:pPr>
              <w:rPr>
                <w:color w:val="000000"/>
                <w:sz w:val="22"/>
                <w:szCs w:val="22"/>
              </w:rPr>
            </w:pPr>
            <w:r>
              <w:rPr>
                <w:rFonts w:ascii="Calibri" w:eastAsia="Calibri" w:hAnsi="Calibri" w:cs="Calibri"/>
                <w:color w:val="000000"/>
                <w:sz w:val="22"/>
                <w:szCs w:val="22"/>
              </w:rPr>
              <w:t>Select any seven sociology courses not fulfilling requirements above, at least six of which must be at the 300 or 400 level.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EACD10" w14:textId="77777777" w:rsidR="00BB5B9A" w:rsidRDefault="00191AF2">
            <w:pPr>
              <w:jc w:val="center"/>
              <w:rPr>
                <w:color w:val="000000"/>
                <w:sz w:val="22"/>
                <w:szCs w:val="22"/>
              </w:rPr>
            </w:pPr>
            <w:r>
              <w:rPr>
                <w:rFonts w:ascii="Calibri" w:eastAsia="Calibri" w:hAnsi="Calibri" w:cs="Calibri"/>
                <w:color w:val="000000"/>
                <w:sz w:val="22"/>
                <w:szCs w:val="22"/>
              </w:rPr>
              <w:t>21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C9CBFB" w14:textId="77777777" w:rsidR="00BB5B9A" w:rsidRDefault="00191AF2">
            <w:pPr>
              <w:rPr>
                <w:color w:val="000000"/>
                <w:sz w:val="22"/>
                <w:szCs w:val="22"/>
              </w:rPr>
            </w:pPr>
            <w:r>
              <w:rPr>
                <w:rFonts w:ascii="Calibri" w:eastAsia="Calibri" w:hAnsi="Calibri" w:cs="Calibri"/>
                <w:color w:val="000000"/>
                <w:sz w:val="22"/>
                <w:szCs w:val="22"/>
              </w:rPr>
              <w:t>SOC 1115</w:t>
            </w:r>
          </w:p>
          <w:p w14:paraId="67A34EF9" w14:textId="77777777" w:rsidR="00BB5B9A" w:rsidRDefault="00191AF2">
            <w:pPr>
              <w:rPr>
                <w:color w:val="000000"/>
                <w:sz w:val="22"/>
                <w:szCs w:val="22"/>
              </w:rPr>
            </w:pPr>
            <w:r>
              <w:rPr>
                <w:rFonts w:ascii="Calibri" w:eastAsia="Calibri" w:hAnsi="Calibri" w:cs="Calibri"/>
                <w:color w:val="000000"/>
                <w:sz w:val="22"/>
                <w:szCs w:val="22"/>
              </w:rPr>
              <w:t>SOC 1160</w:t>
            </w:r>
          </w:p>
          <w:p w14:paraId="7F198AC8" w14:textId="77777777" w:rsidR="00BB5B9A" w:rsidRDefault="00191AF2">
            <w:pPr>
              <w:rPr>
                <w:color w:val="000000"/>
                <w:sz w:val="22"/>
                <w:szCs w:val="22"/>
              </w:rPr>
            </w:pPr>
            <w:r>
              <w:rPr>
                <w:rFonts w:ascii="Calibri" w:eastAsia="Calibri" w:hAnsi="Calibri" w:cs="Calibri"/>
                <w:color w:val="000000"/>
                <w:sz w:val="22"/>
                <w:szCs w:val="22"/>
              </w:rPr>
              <w:t>SOC 2215</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11EE232E" w14:textId="77777777" w:rsidR="00BB5B9A" w:rsidRDefault="00191AF2">
            <w:pPr>
              <w:jc w:val="center"/>
              <w:rPr>
                <w:color w:val="000000"/>
                <w:sz w:val="22"/>
                <w:szCs w:val="22"/>
              </w:rPr>
            </w:pPr>
            <w:r>
              <w:rPr>
                <w:rFonts w:ascii="Calibri" w:eastAsia="Calibri" w:hAnsi="Calibri" w:cs="Calibri"/>
                <w:color w:val="000000"/>
                <w:sz w:val="22"/>
                <w:szCs w:val="22"/>
              </w:rPr>
              <w:t>x</w:t>
            </w:r>
          </w:p>
          <w:p w14:paraId="77C84D63" w14:textId="77777777" w:rsidR="00BB5B9A" w:rsidRDefault="00191AF2">
            <w:pPr>
              <w:jc w:val="center"/>
              <w:rPr>
                <w:color w:val="000000"/>
                <w:sz w:val="22"/>
                <w:szCs w:val="22"/>
              </w:rPr>
            </w:pPr>
            <w:r>
              <w:rPr>
                <w:rFonts w:ascii="Calibri" w:eastAsia="Calibri" w:hAnsi="Calibri" w:cs="Calibri"/>
                <w:color w:val="000000"/>
                <w:sz w:val="22"/>
                <w:szCs w:val="22"/>
              </w:rPr>
              <w:t>Need 12 credits</w:t>
            </w:r>
          </w:p>
        </w:tc>
      </w:tr>
      <w:tr w:rsidR="00BB5B9A" w14:paraId="53BB6C6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2C73C55" w14:textId="77777777" w:rsidR="00BB5B9A" w:rsidRDefault="00BB5B9A">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628269" w14:textId="77777777" w:rsidR="00BB5B9A" w:rsidRDefault="00191AF2">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31E7F6" w14:textId="77777777" w:rsidR="00BB5B9A" w:rsidRDefault="00191AF2">
            <w:pPr>
              <w:jc w:val="center"/>
              <w:rPr>
                <w:color w:val="000000"/>
                <w:sz w:val="22"/>
                <w:szCs w:val="22"/>
              </w:rPr>
            </w:pPr>
            <w:r>
              <w:rPr>
                <w:rFonts w:ascii="Calibri" w:eastAsia="Calibri" w:hAnsi="Calibri" w:cs="Calibri"/>
                <w:b/>
                <w:bCs/>
                <w:color w:val="000000"/>
                <w:sz w:val="22"/>
                <w:szCs w:val="22"/>
              </w:rPr>
              <w:t>36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B9C9ED6" w14:textId="77777777" w:rsidR="00BB5B9A" w:rsidRDefault="00BB5B9A">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28642BE" w14:textId="77777777" w:rsidR="00BB5B9A" w:rsidRDefault="00BB5B9A">
            <w:pPr>
              <w:jc w:val="center"/>
              <w:rPr>
                <w:color w:val="000000"/>
                <w:sz w:val="22"/>
                <w:szCs w:val="22"/>
              </w:rPr>
            </w:pPr>
          </w:p>
        </w:tc>
      </w:tr>
      <w:tr w:rsidR="00BB5B9A" w14:paraId="7B821AD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583AB582" w14:textId="77777777" w:rsidR="00BB5B9A" w:rsidRDefault="00BB5B9A">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52335C" w14:textId="77777777" w:rsidR="00BB5B9A" w:rsidRDefault="00191AF2">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894947" w14:textId="77777777" w:rsidR="00BB5B9A" w:rsidRDefault="00191AF2">
            <w:pPr>
              <w:jc w:val="center"/>
              <w:rPr>
                <w:color w:val="000000"/>
                <w:sz w:val="22"/>
                <w:szCs w:val="22"/>
              </w:rPr>
            </w:pPr>
            <w:r>
              <w:rPr>
                <w:rFonts w:ascii="Calibri" w:eastAsia="Calibri" w:hAnsi="Calibri" w:cs="Calibri"/>
                <w:b/>
                <w:bCs/>
                <w:color w:val="000000"/>
                <w:sz w:val="22"/>
                <w:szCs w:val="22"/>
              </w:rPr>
              <w:t>12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0CD287A" w14:textId="77777777" w:rsidR="00BB5B9A" w:rsidRDefault="00BB5B9A">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9967136" w14:textId="77777777" w:rsidR="00BB5B9A" w:rsidRDefault="00BB5B9A">
            <w:pPr>
              <w:jc w:val="center"/>
              <w:rPr>
                <w:color w:val="000000"/>
                <w:sz w:val="22"/>
                <w:szCs w:val="22"/>
              </w:rPr>
            </w:pPr>
          </w:p>
        </w:tc>
      </w:tr>
      <w:tr w:rsidR="00BB5B9A" w14:paraId="532517A2"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494D1AA0" w14:textId="77777777" w:rsidR="00BB5B9A" w:rsidRDefault="00BB5B9A">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E0348AA" w14:textId="77777777" w:rsidR="00BB5B9A" w:rsidRDefault="00191AF2">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F0761BF" w14:textId="77777777" w:rsidR="00BB5B9A" w:rsidRDefault="00191AF2">
            <w:pPr>
              <w:jc w:val="center"/>
              <w:rPr>
                <w:color w:val="000000"/>
                <w:sz w:val="22"/>
                <w:szCs w:val="22"/>
              </w:rPr>
            </w:pPr>
            <w:r>
              <w:rPr>
                <w:rFonts w:ascii="Calibri" w:eastAsia="Calibri" w:hAnsi="Calibri" w:cs="Calibri"/>
                <w:b/>
                <w:bCs/>
                <w:color w:val="000000"/>
                <w:sz w:val="22"/>
                <w:szCs w:val="22"/>
              </w:rPr>
              <w:t>24</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693DBADE" w14:textId="77777777" w:rsidR="00BB5B9A" w:rsidRDefault="00BB5B9A">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0036D8BA" w14:textId="77777777" w:rsidR="00BB5B9A" w:rsidRDefault="00BB5B9A">
            <w:pPr>
              <w:jc w:val="center"/>
              <w:rPr>
                <w:color w:val="000000"/>
                <w:sz w:val="22"/>
                <w:szCs w:val="22"/>
              </w:rPr>
            </w:pPr>
          </w:p>
        </w:tc>
      </w:tr>
    </w:tbl>
    <w:p w14:paraId="5108874E" w14:textId="77777777" w:rsidR="00BB5B9A" w:rsidRDefault="00BB5B9A">
      <w:pPr>
        <w:spacing w:after="160" w:line="259" w:lineRule="auto"/>
        <w:rPr>
          <w:sz w:val="22"/>
          <w:szCs w:val="22"/>
        </w:rPr>
      </w:pPr>
    </w:p>
    <w:p w14:paraId="4F3BA150" w14:textId="77777777" w:rsidR="00BB5B9A" w:rsidRDefault="00191AF2">
      <w:pPr>
        <w:spacing w:after="160" w:line="259" w:lineRule="auto"/>
        <w:rPr>
          <w:sz w:val="22"/>
          <w:szCs w:val="22"/>
        </w:rPr>
      </w:pPr>
      <w:r>
        <w:rPr>
          <w:rFonts w:ascii="Calibri" w:eastAsia="Calibri" w:hAnsi="Calibri" w:cs="Calibri"/>
          <w:b/>
          <w:bCs/>
          <w:sz w:val="22"/>
          <w:szCs w:val="22"/>
        </w:rPr>
        <w:t>Category 3: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247"/>
        <w:gridCol w:w="1250"/>
        <w:gridCol w:w="1338"/>
        <w:gridCol w:w="1158"/>
      </w:tblGrid>
      <w:tr w:rsidR="00BB5B9A" w14:paraId="0EE61ACA"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DA85C12" w14:textId="77777777" w:rsidR="00BB5B9A" w:rsidRDefault="00191AF2">
            <w:pPr>
              <w:jc w:val="center"/>
              <w:rPr>
                <w:color w:val="000000"/>
                <w:sz w:val="22"/>
                <w:szCs w:val="22"/>
              </w:rPr>
            </w:pPr>
            <w:r>
              <w:rPr>
                <w:rFonts w:ascii="Calibri" w:eastAsia="Calibri" w:hAnsi="Calibri" w:cs="Calibri"/>
                <w:b/>
                <w:bCs/>
                <w:color w:val="000000"/>
                <w:sz w:val="22"/>
                <w:szCs w:val="22"/>
              </w:rPr>
              <w:t>NKU Course</w:t>
            </w:r>
          </w:p>
        </w:tc>
        <w:tc>
          <w:tcPr>
            <w:tcW w:w="43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EE0E87D" w14:textId="77777777" w:rsidR="00BB5B9A" w:rsidRDefault="00191AF2">
            <w:pPr>
              <w:jc w:val="center"/>
              <w:rPr>
                <w:color w:val="000000"/>
                <w:sz w:val="22"/>
                <w:szCs w:val="22"/>
              </w:rPr>
            </w:pPr>
            <w:r>
              <w:rPr>
                <w:rFonts w:ascii="Calibri" w:eastAsia="Calibri" w:hAnsi="Calibri" w:cs="Calibri"/>
                <w:b/>
                <w:bCs/>
                <w:color w:val="000000"/>
                <w:sz w:val="22"/>
                <w:szCs w:val="22"/>
              </w:rPr>
              <w:t>Course</w:t>
            </w:r>
          </w:p>
        </w:tc>
        <w:tc>
          <w:tcPr>
            <w:tcW w:w="12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5440E55" w14:textId="77777777" w:rsidR="00BB5B9A" w:rsidRDefault="00191AF2">
            <w:pPr>
              <w:jc w:val="center"/>
              <w:rPr>
                <w:color w:val="000000"/>
                <w:sz w:val="22"/>
                <w:szCs w:val="22"/>
              </w:rPr>
            </w:pPr>
            <w:r>
              <w:rPr>
                <w:rFonts w:ascii="Calibri" w:eastAsia="Calibri" w:hAnsi="Calibri" w:cs="Calibri"/>
                <w:b/>
                <w:bCs/>
                <w:color w:val="000000"/>
                <w:sz w:val="22"/>
                <w:szCs w:val="22"/>
              </w:rPr>
              <w:t>Credits</w:t>
            </w:r>
          </w:p>
        </w:tc>
        <w:tc>
          <w:tcPr>
            <w:tcW w:w="135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EE67D5C" w14:textId="77777777" w:rsidR="00BB5B9A" w:rsidRDefault="00191AF2">
            <w:pPr>
              <w:jc w:val="center"/>
              <w:rPr>
                <w:color w:val="000000"/>
                <w:sz w:val="22"/>
                <w:szCs w:val="22"/>
              </w:rPr>
            </w:pPr>
            <w:r>
              <w:rPr>
                <w:rFonts w:ascii="Calibri" w:eastAsia="Calibri" w:hAnsi="Calibri" w:cs="Calibri"/>
                <w:b/>
                <w:bCs/>
                <w:color w:val="000000"/>
                <w:sz w:val="22"/>
                <w:szCs w:val="22"/>
              </w:rPr>
              <w:t>Sinclair</w:t>
            </w:r>
          </w:p>
          <w:p w14:paraId="1B643241" w14:textId="77777777" w:rsidR="00BB5B9A" w:rsidRDefault="00191AF2">
            <w:pPr>
              <w:jc w:val="center"/>
              <w:rPr>
                <w:color w:val="000000"/>
                <w:sz w:val="22"/>
                <w:szCs w:val="22"/>
              </w:rPr>
            </w:pPr>
            <w:r>
              <w:rPr>
                <w:rFonts w:ascii="Calibri" w:eastAsia="Calibri" w:hAnsi="Calibri" w:cs="Calibri"/>
                <w:b/>
                <w:bCs/>
                <w:color w:val="000000"/>
                <w:sz w:val="22"/>
                <w:szCs w:val="22"/>
              </w:rPr>
              <w:t>Course</w:t>
            </w:r>
          </w:p>
        </w:tc>
        <w:tc>
          <w:tcPr>
            <w:tcW w:w="116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DE89697" w14:textId="77777777" w:rsidR="00BB5B9A" w:rsidRDefault="00191AF2">
            <w:pPr>
              <w:jc w:val="center"/>
              <w:rPr>
                <w:color w:val="000000"/>
                <w:sz w:val="22"/>
                <w:szCs w:val="22"/>
              </w:rPr>
            </w:pPr>
            <w:r>
              <w:rPr>
                <w:rFonts w:ascii="Calibri" w:eastAsia="Calibri" w:hAnsi="Calibri" w:cs="Calibri"/>
                <w:b/>
                <w:bCs/>
                <w:color w:val="000000"/>
                <w:sz w:val="22"/>
                <w:szCs w:val="22"/>
              </w:rPr>
              <w:t>Taken at Sinclair</w:t>
            </w:r>
          </w:p>
        </w:tc>
      </w:tr>
      <w:tr w:rsidR="00BB5B9A" w14:paraId="5980FDB8"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2C9E7BA5" w14:textId="77777777" w:rsidR="00BB5B9A" w:rsidRDefault="00BB5B9A">
            <w:pPr>
              <w:jc w:val="right"/>
              <w:rPr>
                <w:color w:val="000000"/>
                <w:sz w:val="22"/>
                <w:szCs w:val="22"/>
              </w:rPr>
            </w:pPr>
          </w:p>
        </w:tc>
        <w:tc>
          <w:tcPr>
            <w:tcW w:w="43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FA2EA0" w14:textId="77777777" w:rsidR="00BB5B9A" w:rsidRDefault="00191AF2">
            <w:pPr>
              <w:jc w:val="right"/>
              <w:rPr>
                <w:color w:val="000000"/>
                <w:sz w:val="22"/>
                <w:szCs w:val="22"/>
              </w:rPr>
            </w:pPr>
            <w:r>
              <w:rPr>
                <w:rFonts w:ascii="Calibri" w:eastAsia="Calibri" w:hAnsi="Calibri" w:cs="Calibri"/>
                <w:b/>
                <w:bCs/>
                <w:color w:val="000000"/>
                <w:sz w:val="22"/>
                <w:szCs w:val="22"/>
              </w:rPr>
              <w:t>Subtotal Minor Credit Hours Taken at NKU</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DB871E" w14:textId="77777777" w:rsidR="00BB5B9A" w:rsidRDefault="00191AF2">
            <w:pPr>
              <w:jc w:val="center"/>
              <w:rPr>
                <w:color w:val="000000"/>
                <w:sz w:val="22"/>
                <w:szCs w:val="22"/>
              </w:rPr>
            </w:pPr>
            <w:r>
              <w:rPr>
                <w:rFonts w:ascii="Calibri" w:eastAsia="Calibri" w:hAnsi="Calibri" w:cs="Calibri"/>
                <w:b/>
                <w:bCs/>
                <w:color w:val="000000"/>
                <w:sz w:val="22"/>
                <w:szCs w:val="22"/>
              </w:rPr>
              <w:t>12-24</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EDB5F51" w14:textId="77777777" w:rsidR="00BB5B9A" w:rsidRDefault="00BB5B9A">
            <w:pPr>
              <w:jc w:val="center"/>
              <w:rPr>
                <w:color w:val="000000"/>
                <w:sz w:val="22"/>
                <w:szCs w:val="22"/>
              </w:rPr>
            </w:pPr>
          </w:p>
        </w:tc>
        <w:tc>
          <w:tcPr>
            <w:tcW w:w="116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0E482F7" w14:textId="77777777" w:rsidR="00BB5B9A" w:rsidRDefault="00BB5B9A">
            <w:pPr>
              <w:jc w:val="center"/>
              <w:rPr>
                <w:color w:val="000000"/>
                <w:sz w:val="22"/>
                <w:szCs w:val="22"/>
              </w:rPr>
            </w:pPr>
          </w:p>
        </w:tc>
      </w:tr>
      <w:tr w:rsidR="00BB5B9A" w14:paraId="7A98B7AB"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44925A54" w14:textId="77777777" w:rsidR="00BB5B9A" w:rsidRDefault="00BB5B9A">
            <w:pPr>
              <w:jc w:val="right"/>
              <w:rPr>
                <w:color w:val="000000"/>
                <w:sz w:val="22"/>
                <w:szCs w:val="22"/>
              </w:rPr>
            </w:pPr>
          </w:p>
        </w:tc>
        <w:tc>
          <w:tcPr>
            <w:tcW w:w="43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A02FB1" w14:textId="77777777" w:rsidR="00BB5B9A" w:rsidRDefault="00191AF2">
            <w:pPr>
              <w:jc w:val="right"/>
              <w:rPr>
                <w:color w:val="000000"/>
                <w:sz w:val="22"/>
                <w:szCs w:val="22"/>
              </w:rPr>
            </w:pPr>
            <w:r>
              <w:rPr>
                <w:rFonts w:ascii="Calibri" w:eastAsia="Calibri" w:hAnsi="Calibri" w:cs="Calibri"/>
                <w:b/>
                <w:bCs/>
                <w:color w:val="000000"/>
                <w:sz w:val="22"/>
                <w:szCs w:val="22"/>
              </w:rPr>
              <w:t>Subtotal Elective (some 300/400 level) Hours</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5277B6" w14:textId="77777777" w:rsidR="00BB5B9A" w:rsidRDefault="00191AF2">
            <w:pPr>
              <w:jc w:val="center"/>
              <w:rPr>
                <w:color w:val="000000"/>
                <w:sz w:val="22"/>
                <w:szCs w:val="22"/>
              </w:rPr>
            </w:pPr>
            <w:r>
              <w:rPr>
                <w:rFonts w:ascii="Calibri" w:eastAsia="Calibri" w:hAnsi="Calibri" w:cs="Calibri"/>
                <w:b/>
                <w:bCs/>
                <w:color w:val="000000"/>
                <w:sz w:val="22"/>
                <w:szCs w:val="22"/>
              </w:rPr>
              <w:t>12-24</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7C755DD" w14:textId="77777777" w:rsidR="00BB5B9A" w:rsidRDefault="00BB5B9A">
            <w:pPr>
              <w:jc w:val="center"/>
              <w:rPr>
                <w:color w:val="000000"/>
                <w:sz w:val="22"/>
                <w:szCs w:val="22"/>
              </w:rPr>
            </w:pPr>
          </w:p>
        </w:tc>
        <w:tc>
          <w:tcPr>
            <w:tcW w:w="116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535C379" w14:textId="77777777" w:rsidR="00BB5B9A" w:rsidRDefault="00BB5B9A">
            <w:pPr>
              <w:jc w:val="center"/>
              <w:rPr>
                <w:color w:val="000000"/>
                <w:sz w:val="22"/>
                <w:szCs w:val="22"/>
              </w:rPr>
            </w:pPr>
          </w:p>
        </w:tc>
      </w:tr>
      <w:tr w:rsidR="00BB5B9A" w14:paraId="58A9A641"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4FCB1C99" w14:textId="77777777" w:rsidR="00BB5B9A" w:rsidRDefault="00BB5B9A">
            <w:pPr>
              <w:jc w:val="right"/>
              <w:rPr>
                <w:color w:val="000000"/>
                <w:sz w:val="22"/>
                <w:szCs w:val="22"/>
              </w:rPr>
            </w:pPr>
          </w:p>
        </w:tc>
        <w:tc>
          <w:tcPr>
            <w:tcW w:w="432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E14EEA0" w14:textId="77777777" w:rsidR="00BB5B9A" w:rsidRDefault="00191AF2">
            <w:pPr>
              <w:jc w:val="right"/>
              <w:rPr>
                <w:color w:val="000000"/>
                <w:sz w:val="22"/>
                <w:szCs w:val="22"/>
              </w:rPr>
            </w:pPr>
            <w:r>
              <w:rPr>
                <w:rFonts w:ascii="Calibri" w:eastAsia="Calibri" w:hAnsi="Calibri" w:cs="Calibri"/>
                <w:b/>
                <w:bCs/>
                <w:color w:val="000000"/>
                <w:sz w:val="22"/>
                <w:szCs w:val="22"/>
              </w:rPr>
              <w:t>Total Baccalaureate Degree Credit Hours</w:t>
            </w:r>
          </w:p>
        </w:tc>
        <w:tc>
          <w:tcPr>
            <w:tcW w:w="12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413502F" w14:textId="77777777" w:rsidR="00BB5B9A" w:rsidRDefault="00191AF2">
            <w:pPr>
              <w:jc w:val="center"/>
              <w:rPr>
                <w:color w:val="000000"/>
                <w:sz w:val="22"/>
                <w:szCs w:val="22"/>
              </w:rPr>
            </w:pPr>
            <w:r>
              <w:rPr>
                <w:rFonts w:ascii="Calibri" w:eastAsia="Calibri" w:hAnsi="Calibri" w:cs="Calibri"/>
                <w:b/>
                <w:bCs/>
                <w:color w:val="000000"/>
                <w:sz w:val="22"/>
                <w:szCs w:val="22"/>
              </w:rPr>
              <w:t>120</w:t>
            </w:r>
          </w:p>
        </w:tc>
        <w:tc>
          <w:tcPr>
            <w:tcW w:w="135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33F7EFAB" w14:textId="77777777" w:rsidR="00BB5B9A" w:rsidRDefault="00BB5B9A">
            <w:pPr>
              <w:jc w:val="center"/>
              <w:rPr>
                <w:color w:val="000000"/>
                <w:sz w:val="22"/>
                <w:szCs w:val="22"/>
              </w:rPr>
            </w:pPr>
          </w:p>
        </w:tc>
        <w:tc>
          <w:tcPr>
            <w:tcW w:w="1165" w:type="dxa"/>
            <w:tcBorders>
              <w:top w:val="single" w:sz="4" w:space="0" w:color="000000"/>
              <w:left w:val="single" w:sz="4" w:space="0" w:color="000000"/>
            </w:tcBorders>
            <w:tcMar>
              <w:top w:w="8" w:type="dxa"/>
              <w:left w:w="108" w:type="dxa"/>
              <w:bottom w:w="8" w:type="dxa"/>
              <w:right w:w="108" w:type="dxa"/>
            </w:tcMar>
            <w:vAlign w:val="center"/>
          </w:tcPr>
          <w:p w14:paraId="49B24FBB" w14:textId="77777777" w:rsidR="00BB5B9A" w:rsidRDefault="00BB5B9A">
            <w:pPr>
              <w:jc w:val="center"/>
              <w:rPr>
                <w:color w:val="000000"/>
                <w:sz w:val="22"/>
                <w:szCs w:val="22"/>
              </w:rPr>
            </w:pPr>
          </w:p>
        </w:tc>
      </w:tr>
    </w:tbl>
    <w:p w14:paraId="7F5BE5F9" w14:textId="77777777" w:rsidR="00BB5B9A" w:rsidRDefault="00BB5B9A">
      <w:pPr>
        <w:spacing w:after="160" w:line="259" w:lineRule="auto"/>
        <w:jc w:val="right"/>
        <w:rPr>
          <w:sz w:val="22"/>
          <w:szCs w:val="22"/>
        </w:rPr>
      </w:pPr>
    </w:p>
    <w:p w14:paraId="039283E9" w14:textId="77777777" w:rsidR="00BB5B9A" w:rsidRDefault="00191AF2">
      <w:pPr>
        <w:spacing w:after="160" w:line="259" w:lineRule="auto"/>
        <w:jc w:val="right"/>
        <w:rPr>
          <w:sz w:val="22"/>
          <w:szCs w:val="22"/>
        </w:rPr>
      </w:pPr>
      <w:r>
        <w:rPr>
          <w:rFonts w:ascii="Calibri" w:eastAsia="Calibri" w:hAnsi="Calibri" w:cs="Calibri"/>
          <w:sz w:val="22"/>
          <w:szCs w:val="22"/>
        </w:rPr>
        <w:t xml:space="preserve">Updated June 2021 </w:t>
      </w:r>
    </w:p>
    <w:sectPr w:rsidR="00BB5B9A">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9A"/>
    <w:rsid w:val="00191AF2"/>
    <w:rsid w:val="00556C07"/>
    <w:rsid w:val="00BB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9BDF"/>
  <w15:docId w15:val="{B49FBA9B-09B8-4099-9E1F-4C9C57F0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3" Type="http://schemas.openxmlformats.org/officeDocument/2006/relationships/customXml" Target="../customXml/item3.xml"/><Relationship Id="rId7" Type="http://schemas.openxmlformats.org/officeDocument/2006/relationships/hyperlink" Target="https://onlinedegrees.nku.edu/programs/bs-sociology.aspx"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side.nku.edu/artsci/departments/sapdept/sociology/undergraduate-programs/advising-information.html" TargetMode="External"/><Relationship Id="rId4" Type="http://schemas.openxmlformats.org/officeDocument/2006/relationships/styles" Target="styles.xml"/><Relationship Id="rId9" Type="http://schemas.openxmlformats.org/officeDocument/2006/relationships/hyperlink" Target="https://inside.nku.edu/artsci/departments/sapdept/sociology/undergraduate-programs/advising-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CA04D-EA0B-4893-BBAA-8675E09F95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01c9c6-d5aa-4339-a372-6f2edbeadf7c"/>
    <ds:schemaRef ds:uri="http://purl.org/dc/elements/1.1/"/>
    <ds:schemaRef ds:uri="http://schemas.microsoft.com/office/2006/metadata/properties"/>
    <ds:schemaRef ds:uri="33a2818b-aebd-4f1a-9630-4cd180259d3f"/>
    <ds:schemaRef ds:uri="http://www.w3.org/XML/1998/namespace"/>
    <ds:schemaRef ds:uri="http://purl.org/dc/dcmitype/"/>
  </ds:schemaRefs>
</ds:datastoreItem>
</file>

<file path=customXml/itemProps2.xml><?xml version="1.0" encoding="utf-8"?>
<ds:datastoreItem xmlns:ds="http://schemas.openxmlformats.org/officeDocument/2006/customXml" ds:itemID="{251DC981-9874-477B-B3BC-4126D856FF5A}">
  <ds:schemaRefs>
    <ds:schemaRef ds:uri="http://schemas.microsoft.com/sharepoint/v3/contenttype/forms"/>
  </ds:schemaRefs>
</ds:datastoreItem>
</file>

<file path=customXml/itemProps3.xml><?xml version="1.0" encoding="utf-8"?>
<ds:datastoreItem xmlns:ds="http://schemas.openxmlformats.org/officeDocument/2006/customXml" ds:itemID="{3BA44B43-F061-4C2A-94F3-09CE9994E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2021-09-16T19:36:00Z</dcterms:created>
  <dcterms:modified xsi:type="dcterms:W3CDTF">2021-09-16T19:36:00Z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